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52F35" w14:textId="6F3BD6C5" w:rsidR="001514E5" w:rsidRPr="0038668B" w:rsidRDefault="0038668B">
      <w:pPr>
        <w:rPr>
          <w:rFonts w:ascii="Roboto Condensed" w:hAnsi="Roboto Condensed" w:cs="Open Sans"/>
          <w:b/>
          <w:sz w:val="32"/>
        </w:rPr>
      </w:pPr>
      <w:r w:rsidRPr="0038668B">
        <w:rPr>
          <w:rFonts w:ascii="Roboto Condensed" w:hAnsi="Roboto Condensed" w:cs="Open Sans"/>
          <w:b/>
          <w:sz w:val="32"/>
        </w:rPr>
        <w:t>TOUCH POINTS TO INTEGRATE CORE RESOURCES DURING R&amp;P PERIOD</w:t>
      </w:r>
    </w:p>
    <w:p w14:paraId="4F16ABF1" w14:textId="77777777" w:rsidR="0049208B" w:rsidRPr="006D5852" w:rsidRDefault="006D5852">
      <w:pPr>
        <w:rPr>
          <w:rFonts w:ascii="Open Sans" w:hAnsi="Open Sans" w:cs="Open Sans"/>
          <w:b/>
        </w:rPr>
      </w:pPr>
      <w:r w:rsidRPr="006D5852">
        <w:rPr>
          <w:rFonts w:ascii="Open Sans" w:hAnsi="Open Sans" w:cs="Open Sans"/>
          <w:b/>
        </w:rPr>
        <w:t xml:space="preserve">Communication with </w:t>
      </w:r>
      <w:r w:rsidR="0049208B" w:rsidRPr="006D5852">
        <w:rPr>
          <w:rFonts w:ascii="Open Sans" w:hAnsi="Open Sans" w:cs="Open Sans"/>
          <w:b/>
        </w:rPr>
        <w:t>U.S. Tie</w:t>
      </w:r>
      <w:r w:rsidR="0032204B" w:rsidRPr="006D5852">
        <w:rPr>
          <w:rFonts w:ascii="Open Sans" w:hAnsi="Open Sans" w:cs="Open Sans"/>
          <w:b/>
        </w:rPr>
        <w:t xml:space="preserve"> (pre-arrival)</w:t>
      </w:r>
      <w:bookmarkStart w:id="0" w:name="_GoBack"/>
      <w:bookmarkEnd w:id="0"/>
    </w:p>
    <w:p w14:paraId="416A1DA2" w14:textId="77777777" w:rsidR="006D5852" w:rsidRPr="006D5852" w:rsidRDefault="006D5852" w:rsidP="006D5852">
      <w:pPr>
        <w:ind w:firstLine="720"/>
        <w:rPr>
          <w:rFonts w:ascii="Open Sans" w:hAnsi="Open Sans" w:cs="Open Sans"/>
          <w:i/>
        </w:rPr>
      </w:pPr>
      <w:r w:rsidRPr="006D5852">
        <w:rPr>
          <w:rFonts w:ascii="Open Sans" w:hAnsi="Open Sans" w:cs="Open Sans"/>
          <w:i/>
        </w:rPr>
        <w:t xml:space="preserve">Provide them with: </w:t>
      </w:r>
    </w:p>
    <w:p w14:paraId="459E0444" w14:textId="06C85900" w:rsidR="006D5852" w:rsidRDefault="003A458C" w:rsidP="006D5852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66567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852">
            <w:rPr>
              <w:rFonts w:ascii="MS Gothic" w:eastAsia="MS Gothic" w:hAnsi="MS Gothic" w:cs="Open Sans" w:hint="eastAsia"/>
            </w:rPr>
            <w:t>☐</w:t>
          </w:r>
        </w:sdtContent>
      </w:sdt>
      <w:r w:rsidR="006D5852">
        <w:rPr>
          <w:rFonts w:ascii="Open Sans" w:hAnsi="Open Sans" w:cs="Open Sans"/>
        </w:rPr>
        <w:t xml:space="preserve"> R</w:t>
      </w:r>
      <w:r w:rsidR="0032204B">
        <w:rPr>
          <w:rFonts w:ascii="Open Sans" w:hAnsi="Open Sans" w:cs="Open Sans"/>
        </w:rPr>
        <w:t xml:space="preserve">esettlement </w:t>
      </w:r>
      <w:r w:rsidR="006D5852">
        <w:rPr>
          <w:rFonts w:ascii="Open Sans" w:hAnsi="Open Sans" w:cs="Open Sans"/>
        </w:rPr>
        <w:t xml:space="preserve">Services </w:t>
      </w:r>
      <w:r w:rsidR="0032204B">
        <w:rPr>
          <w:rFonts w:ascii="Open Sans" w:hAnsi="Open Sans" w:cs="Open Sans"/>
        </w:rPr>
        <w:t xml:space="preserve">from </w:t>
      </w:r>
      <w:r w:rsidR="00FF6D5F">
        <w:rPr>
          <w:rFonts w:ascii="Open Sans" w:hAnsi="Open Sans" w:cs="Open Sans"/>
        </w:rPr>
        <w:t>COREn</w:t>
      </w:r>
      <w:r w:rsidR="006D5852">
        <w:rPr>
          <w:rFonts w:ascii="Open Sans" w:hAnsi="Open Sans" w:cs="Open Sans"/>
        </w:rPr>
        <w:t>av.org</w:t>
      </w:r>
      <w:r w:rsidR="0032204B">
        <w:rPr>
          <w:rFonts w:ascii="Open Sans" w:hAnsi="Open Sans" w:cs="Open Sans"/>
        </w:rPr>
        <w:t xml:space="preserve"> (</w:t>
      </w:r>
      <w:hyperlink r:id="rId7" w:history="1">
        <w:r w:rsidR="0032204B" w:rsidRPr="006D5852">
          <w:rPr>
            <w:rStyle w:val="Hyperlink"/>
            <w:rFonts w:ascii="Open Sans" w:hAnsi="Open Sans" w:cs="Open Sans"/>
          </w:rPr>
          <w:t>fact sheet</w:t>
        </w:r>
      </w:hyperlink>
      <w:r w:rsidR="0032204B">
        <w:rPr>
          <w:rFonts w:ascii="Open Sans" w:hAnsi="Open Sans" w:cs="Open Sans"/>
        </w:rPr>
        <w:t xml:space="preserve">, </w:t>
      </w:r>
      <w:hyperlink r:id="rId8" w:history="1">
        <w:r w:rsidR="0032204B" w:rsidRPr="006D5852">
          <w:rPr>
            <w:rStyle w:val="Hyperlink"/>
            <w:rFonts w:ascii="Open Sans" w:hAnsi="Open Sans" w:cs="Open Sans"/>
          </w:rPr>
          <w:t>podcast</w:t>
        </w:r>
      </w:hyperlink>
      <w:r w:rsidR="0032204B">
        <w:rPr>
          <w:rFonts w:ascii="Open Sans" w:hAnsi="Open Sans" w:cs="Open Sans"/>
        </w:rPr>
        <w:t xml:space="preserve">, </w:t>
      </w:r>
      <w:hyperlink r:id="rId9" w:history="1">
        <w:r w:rsidR="00AC5922">
          <w:rPr>
            <w:rStyle w:val="Hyperlink"/>
            <w:rFonts w:ascii="Open Sans" w:hAnsi="Open Sans" w:cs="Open Sans"/>
          </w:rPr>
          <w:t>video</w:t>
        </w:r>
      </w:hyperlink>
      <w:r w:rsidR="0032204B">
        <w:rPr>
          <w:rFonts w:ascii="Open Sans" w:hAnsi="Open Sans" w:cs="Open Sans"/>
        </w:rPr>
        <w:t>)</w:t>
      </w:r>
    </w:p>
    <w:p w14:paraId="1F944F82" w14:textId="77777777" w:rsidR="0032204B" w:rsidRPr="00E46228" w:rsidRDefault="003A458C" w:rsidP="006D5852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210486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852">
            <w:rPr>
              <w:rFonts w:ascii="MS Gothic" w:eastAsia="MS Gothic" w:hAnsi="MS Gothic" w:cs="Open Sans" w:hint="eastAsia"/>
            </w:rPr>
            <w:t>☐</w:t>
          </w:r>
        </w:sdtContent>
      </w:sdt>
      <w:r w:rsidR="006D5852">
        <w:rPr>
          <w:rFonts w:ascii="Open Sans" w:hAnsi="Open Sans" w:cs="Open Sans"/>
        </w:rPr>
        <w:t xml:space="preserve"> </w:t>
      </w:r>
      <w:r w:rsidR="0032204B">
        <w:rPr>
          <w:rFonts w:ascii="Open Sans" w:hAnsi="Open Sans" w:cs="Open Sans"/>
        </w:rPr>
        <w:t>Reception and Placement Overview (</w:t>
      </w:r>
      <w:hyperlink r:id="rId10" w:history="1">
        <w:r w:rsidR="0032204B" w:rsidRPr="006D5852">
          <w:rPr>
            <w:rStyle w:val="Hyperlink"/>
            <w:rFonts w:ascii="Open Sans" w:hAnsi="Open Sans" w:cs="Open Sans"/>
          </w:rPr>
          <w:t>fact sheet</w:t>
        </w:r>
      </w:hyperlink>
      <w:r w:rsidR="0032204B">
        <w:rPr>
          <w:rFonts w:ascii="Open Sans" w:hAnsi="Open Sans" w:cs="Open Sans"/>
        </w:rPr>
        <w:t xml:space="preserve">, </w:t>
      </w:r>
      <w:hyperlink r:id="rId11" w:history="1">
        <w:r w:rsidR="0032204B" w:rsidRPr="006D5852">
          <w:rPr>
            <w:rStyle w:val="Hyperlink"/>
            <w:rFonts w:ascii="Open Sans" w:hAnsi="Open Sans" w:cs="Open Sans"/>
          </w:rPr>
          <w:t>podcast</w:t>
        </w:r>
      </w:hyperlink>
      <w:r w:rsidR="0032204B">
        <w:rPr>
          <w:rFonts w:ascii="Open Sans" w:hAnsi="Open Sans" w:cs="Open Sans"/>
        </w:rPr>
        <w:t xml:space="preserve">, or </w:t>
      </w:r>
      <w:hyperlink r:id="rId12" w:history="1">
        <w:r w:rsidR="0032204B" w:rsidRPr="006D5852">
          <w:rPr>
            <w:rStyle w:val="Hyperlink"/>
            <w:rFonts w:ascii="Open Sans" w:hAnsi="Open Sans" w:cs="Open Sans"/>
          </w:rPr>
          <w:t>video</w:t>
        </w:r>
      </w:hyperlink>
      <w:r w:rsidR="0032204B">
        <w:rPr>
          <w:rFonts w:ascii="Open Sans" w:hAnsi="Open Sans" w:cs="Open Sans"/>
        </w:rPr>
        <w:t xml:space="preserve">) </w:t>
      </w:r>
    </w:p>
    <w:p w14:paraId="0BBDAA9C" w14:textId="77777777" w:rsidR="006D5852" w:rsidRPr="006D5852" w:rsidRDefault="006D5852">
      <w:pPr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ab/>
      </w:r>
      <w:r w:rsidRPr="006D5852">
        <w:rPr>
          <w:rFonts w:ascii="Open Sans" w:hAnsi="Open Sans" w:cs="Open Sans"/>
          <w:i/>
        </w:rPr>
        <w:t>Share with them:</w:t>
      </w:r>
    </w:p>
    <w:p w14:paraId="0AC31E93" w14:textId="5C76EE7C" w:rsidR="006D5852" w:rsidRPr="006D5852" w:rsidRDefault="003A458C" w:rsidP="006D5852">
      <w:pPr>
        <w:tabs>
          <w:tab w:val="left" w:pos="900"/>
        </w:tabs>
        <w:ind w:firstLine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5739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852">
            <w:rPr>
              <w:rFonts w:ascii="MS Gothic" w:eastAsia="MS Gothic" w:hAnsi="MS Gothic" w:cs="Open Sans" w:hint="eastAsia"/>
            </w:rPr>
            <w:t>☐</w:t>
          </w:r>
        </w:sdtContent>
      </w:sdt>
      <w:r w:rsidR="006D5852">
        <w:rPr>
          <w:rFonts w:ascii="Open Sans" w:hAnsi="Open Sans" w:cs="Open Sans"/>
        </w:rPr>
        <w:t xml:space="preserve"> Information about </w:t>
      </w:r>
      <w:hyperlink r:id="rId13" w:history="1">
        <w:r w:rsidR="006D5852" w:rsidRPr="006D5852">
          <w:rPr>
            <w:rStyle w:val="Hyperlink"/>
            <w:rFonts w:ascii="Open Sans" w:hAnsi="Open Sans" w:cs="Open Sans"/>
            <w:i/>
          </w:rPr>
          <w:t>Settle In</w:t>
        </w:r>
      </w:hyperlink>
      <w:r w:rsidR="006D5852">
        <w:rPr>
          <w:rFonts w:ascii="Open Sans" w:hAnsi="Open Sans" w:cs="Open Sans"/>
        </w:rPr>
        <w:t xml:space="preserve"> and </w:t>
      </w:r>
      <w:hyperlink r:id="rId14" w:history="1">
        <w:r w:rsidR="00FF6D5F">
          <w:rPr>
            <w:rStyle w:val="Hyperlink"/>
            <w:rFonts w:ascii="Open Sans" w:hAnsi="Open Sans" w:cs="Open Sans"/>
          </w:rPr>
          <w:t>COREn</w:t>
        </w:r>
        <w:r w:rsidR="006D5852" w:rsidRPr="00611D19">
          <w:rPr>
            <w:rStyle w:val="Hyperlink"/>
            <w:rFonts w:ascii="Open Sans" w:hAnsi="Open Sans" w:cs="Open Sans"/>
          </w:rPr>
          <w:t>av</w:t>
        </w:r>
        <w:r w:rsidR="00611D19" w:rsidRPr="00611D19">
          <w:rPr>
            <w:rStyle w:val="Hyperlink"/>
            <w:rFonts w:ascii="Open Sans" w:hAnsi="Open Sans" w:cs="Open Sans"/>
          </w:rPr>
          <w:t>.org</w:t>
        </w:r>
      </w:hyperlink>
      <w:r w:rsidR="006D5852">
        <w:rPr>
          <w:rFonts w:ascii="Open Sans" w:hAnsi="Open Sans" w:cs="Open Sans"/>
        </w:rPr>
        <w:t xml:space="preserve"> as resources </w:t>
      </w:r>
    </w:p>
    <w:p w14:paraId="4E64DC22" w14:textId="77777777" w:rsidR="0049208B" w:rsidRDefault="0049208B">
      <w:pPr>
        <w:rPr>
          <w:rFonts w:ascii="Open Sans" w:hAnsi="Open Sans" w:cs="Open Sans"/>
          <w:b/>
        </w:rPr>
      </w:pPr>
      <w:r w:rsidRPr="006D5852">
        <w:rPr>
          <w:rFonts w:ascii="Open Sans" w:hAnsi="Open Sans" w:cs="Open Sans"/>
          <w:b/>
        </w:rPr>
        <w:t>Home Set-Up</w:t>
      </w:r>
      <w:r w:rsidR="0032204B" w:rsidRPr="006D5852">
        <w:rPr>
          <w:rFonts w:ascii="Open Sans" w:hAnsi="Open Sans" w:cs="Open Sans"/>
          <w:b/>
        </w:rPr>
        <w:t xml:space="preserve"> (pre-arrival)</w:t>
      </w:r>
    </w:p>
    <w:p w14:paraId="54A1492A" w14:textId="77777777" w:rsidR="006D5852" w:rsidRPr="006D5852" w:rsidRDefault="006D5852">
      <w:pPr>
        <w:rPr>
          <w:rFonts w:ascii="Open Sans" w:hAnsi="Open Sans" w:cs="Open Sans"/>
          <w:i/>
        </w:rPr>
      </w:pP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i/>
        </w:rPr>
        <w:t xml:space="preserve">As appropriate leave </w:t>
      </w:r>
      <w:r w:rsidR="002F13AF">
        <w:rPr>
          <w:rFonts w:ascii="Open Sans" w:hAnsi="Open Sans" w:cs="Open Sans"/>
          <w:i/>
        </w:rPr>
        <w:t xml:space="preserve">a </w:t>
      </w:r>
      <w:r>
        <w:rPr>
          <w:rFonts w:ascii="Open Sans" w:hAnsi="Open Sans" w:cs="Open Sans"/>
          <w:i/>
        </w:rPr>
        <w:t>copy of</w:t>
      </w:r>
      <w:r w:rsidR="002F13AF">
        <w:rPr>
          <w:rFonts w:ascii="Open Sans" w:hAnsi="Open Sans" w:cs="Open Sans"/>
          <w:i/>
        </w:rPr>
        <w:t xml:space="preserve"> the following in home: </w:t>
      </w:r>
    </w:p>
    <w:p w14:paraId="421AFA3C" w14:textId="1C2C65CC" w:rsidR="006D5852" w:rsidRDefault="003A458C" w:rsidP="006D5852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2666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852">
            <w:rPr>
              <w:rFonts w:ascii="MS Gothic" w:eastAsia="MS Gothic" w:hAnsi="MS Gothic" w:cs="Open Sans" w:hint="eastAsia"/>
            </w:rPr>
            <w:t>☐</w:t>
          </w:r>
        </w:sdtContent>
      </w:sdt>
      <w:r w:rsidR="006D5852">
        <w:rPr>
          <w:rFonts w:ascii="Open Sans" w:hAnsi="Open Sans" w:cs="Open Sans"/>
        </w:rPr>
        <w:t xml:space="preserve"> </w:t>
      </w:r>
      <w:hyperlink r:id="rId15" w:history="1">
        <w:r w:rsidR="006D5852" w:rsidRPr="006D5852">
          <w:rPr>
            <w:rStyle w:val="Hyperlink"/>
            <w:rFonts w:ascii="Open Sans" w:hAnsi="Open Sans" w:cs="Open Sans"/>
          </w:rPr>
          <w:t>Resettlement Services fact sheet</w:t>
        </w:r>
      </w:hyperlink>
      <w:r w:rsidR="00FF6D5F">
        <w:rPr>
          <w:rFonts w:ascii="Open Sans" w:hAnsi="Open Sans" w:cs="Open Sans"/>
        </w:rPr>
        <w:t xml:space="preserve"> from COREn</w:t>
      </w:r>
      <w:r w:rsidR="006D5852">
        <w:rPr>
          <w:rFonts w:ascii="Open Sans" w:hAnsi="Open Sans" w:cs="Open Sans"/>
        </w:rPr>
        <w:t xml:space="preserve">av.org </w:t>
      </w:r>
    </w:p>
    <w:p w14:paraId="60A9AF9F" w14:textId="2B231503" w:rsidR="006D5852" w:rsidRDefault="003A458C" w:rsidP="006D5852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60294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852">
            <w:rPr>
              <w:rFonts w:ascii="MS Gothic" w:eastAsia="MS Gothic" w:hAnsi="MS Gothic" w:cs="Open Sans" w:hint="eastAsia"/>
            </w:rPr>
            <w:t>☐</w:t>
          </w:r>
        </w:sdtContent>
      </w:sdt>
      <w:r w:rsidR="006D5852">
        <w:rPr>
          <w:rFonts w:ascii="Open Sans" w:hAnsi="Open Sans" w:cs="Open Sans"/>
        </w:rPr>
        <w:t xml:space="preserve"> </w:t>
      </w:r>
      <w:hyperlink r:id="rId16" w:history="1">
        <w:r w:rsidR="006D5852" w:rsidRPr="006D5852">
          <w:rPr>
            <w:rStyle w:val="Hyperlink"/>
            <w:rFonts w:ascii="Open Sans" w:hAnsi="Open Sans" w:cs="Open Sans"/>
          </w:rPr>
          <w:t>Housing fact sheet</w:t>
        </w:r>
      </w:hyperlink>
      <w:r w:rsidR="00FF6D5F">
        <w:rPr>
          <w:rFonts w:ascii="Open Sans" w:hAnsi="Open Sans" w:cs="Open Sans"/>
        </w:rPr>
        <w:t xml:space="preserve"> from COREn</w:t>
      </w:r>
      <w:r w:rsidR="006D5852">
        <w:rPr>
          <w:rFonts w:ascii="Open Sans" w:hAnsi="Open Sans" w:cs="Open Sans"/>
        </w:rPr>
        <w:t>av.org</w:t>
      </w:r>
    </w:p>
    <w:p w14:paraId="074BB2E5" w14:textId="576DDFBD" w:rsidR="006D5852" w:rsidRDefault="003A458C" w:rsidP="006D5852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48689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852">
            <w:rPr>
              <w:rFonts w:ascii="MS Gothic" w:eastAsia="MS Gothic" w:hAnsi="MS Gothic" w:cs="Open Sans" w:hint="eastAsia"/>
            </w:rPr>
            <w:t>☐</w:t>
          </w:r>
        </w:sdtContent>
      </w:sdt>
      <w:r w:rsidR="006D5852">
        <w:rPr>
          <w:rFonts w:ascii="Open Sans" w:hAnsi="Open Sans" w:cs="Open Sans"/>
        </w:rPr>
        <w:t xml:space="preserve"> </w:t>
      </w:r>
      <w:hyperlink r:id="rId17" w:history="1">
        <w:r w:rsidR="006D5852" w:rsidRPr="006D5852">
          <w:rPr>
            <w:rStyle w:val="Hyperlink"/>
            <w:rFonts w:ascii="Open Sans" w:hAnsi="Open Sans" w:cs="Open Sans"/>
          </w:rPr>
          <w:t>Healthcare in the United States fact sheet</w:t>
        </w:r>
      </w:hyperlink>
      <w:r w:rsidR="00FF6D5F">
        <w:rPr>
          <w:rFonts w:ascii="Open Sans" w:hAnsi="Open Sans" w:cs="Open Sans"/>
        </w:rPr>
        <w:t xml:space="preserve"> from COREn</w:t>
      </w:r>
      <w:r w:rsidR="006D5852">
        <w:rPr>
          <w:rFonts w:ascii="Open Sans" w:hAnsi="Open Sans" w:cs="Open Sans"/>
        </w:rPr>
        <w:t>av.org</w:t>
      </w:r>
    </w:p>
    <w:p w14:paraId="177E223D" w14:textId="77777777" w:rsidR="002F13AF" w:rsidRDefault="0049208B">
      <w:pPr>
        <w:rPr>
          <w:rFonts w:ascii="Open Sans" w:hAnsi="Open Sans" w:cs="Open Sans"/>
          <w:b/>
        </w:rPr>
      </w:pPr>
      <w:r w:rsidRPr="002F13AF">
        <w:rPr>
          <w:rFonts w:ascii="Open Sans" w:hAnsi="Open Sans" w:cs="Open Sans"/>
          <w:b/>
        </w:rPr>
        <w:t>Airport Pickup</w:t>
      </w:r>
    </w:p>
    <w:p w14:paraId="6FC255A0" w14:textId="77777777" w:rsidR="002F13AF" w:rsidRPr="002F13AF" w:rsidRDefault="002F13AF">
      <w:pPr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  <w:i/>
        </w:rPr>
        <w:t>As appropriate:</w:t>
      </w:r>
    </w:p>
    <w:p w14:paraId="023257CC" w14:textId="77777777" w:rsidR="002F13AF" w:rsidRDefault="002F13AF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ab/>
      </w:r>
      <w:sdt>
        <w:sdtPr>
          <w:rPr>
            <w:rFonts w:ascii="Open Sans" w:hAnsi="Open Sans" w:cs="Open Sans"/>
            <w:b/>
          </w:rPr>
          <w:id w:val="-202084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 xml:space="preserve">Download </w:t>
      </w:r>
      <w:r>
        <w:rPr>
          <w:rFonts w:ascii="Open Sans" w:hAnsi="Open Sans" w:cs="Open Sans"/>
          <w:i/>
        </w:rPr>
        <w:t>Settle In</w:t>
      </w:r>
      <w:r>
        <w:rPr>
          <w:rFonts w:ascii="Open Sans" w:hAnsi="Open Sans" w:cs="Open Sans"/>
        </w:rPr>
        <w:t xml:space="preserve"> onto phone</w:t>
      </w:r>
    </w:p>
    <w:p w14:paraId="00973D68" w14:textId="77777777" w:rsidR="002F13AF" w:rsidRDefault="003A458C" w:rsidP="002F13AF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12688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AF">
            <w:rPr>
              <w:rFonts w:ascii="MS Gothic" w:eastAsia="MS Gothic" w:hAnsi="MS Gothic" w:cs="Open Sans" w:hint="eastAsia"/>
            </w:rPr>
            <w:t>☐</w:t>
          </w:r>
        </w:sdtContent>
      </w:sdt>
      <w:r w:rsidR="002F13AF">
        <w:rPr>
          <w:rFonts w:ascii="Open Sans" w:hAnsi="Open Sans" w:cs="Open Sans"/>
        </w:rPr>
        <w:t xml:space="preserve"> Show and then have clients demonstrate accessing </w:t>
      </w:r>
      <w:r w:rsidR="002F13AF">
        <w:rPr>
          <w:rFonts w:ascii="Open Sans" w:hAnsi="Open Sans" w:cs="Open Sans"/>
          <w:i/>
        </w:rPr>
        <w:t>Settle In</w:t>
      </w:r>
      <w:r w:rsidR="002F13AF">
        <w:rPr>
          <w:rFonts w:ascii="Open Sans" w:hAnsi="Open Sans" w:cs="Open Sans"/>
        </w:rPr>
        <w:t xml:space="preserve"> starting with “Resettlement Basics” chapter</w:t>
      </w:r>
    </w:p>
    <w:p w14:paraId="5634C981" w14:textId="77777777" w:rsidR="0049208B" w:rsidRDefault="00E46228">
      <w:pPr>
        <w:rPr>
          <w:rFonts w:ascii="Open Sans" w:hAnsi="Open Sans" w:cs="Open Sans"/>
          <w:b/>
        </w:rPr>
      </w:pPr>
      <w:r w:rsidRPr="002F13AF">
        <w:rPr>
          <w:rFonts w:ascii="Open Sans" w:hAnsi="Open Sans" w:cs="Open Sans"/>
          <w:b/>
        </w:rPr>
        <w:t xml:space="preserve">24-Hour </w:t>
      </w:r>
      <w:r w:rsidR="0049208B" w:rsidRPr="002F13AF">
        <w:rPr>
          <w:rFonts w:ascii="Open Sans" w:hAnsi="Open Sans" w:cs="Open Sans"/>
          <w:b/>
        </w:rPr>
        <w:t>Home Visit</w:t>
      </w:r>
    </w:p>
    <w:p w14:paraId="36F6F78F" w14:textId="3859209F" w:rsidR="00F9333C" w:rsidRPr="00F9333C" w:rsidRDefault="003A458C" w:rsidP="00F9333C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4692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AF">
            <w:rPr>
              <w:rFonts w:ascii="MS Gothic" w:eastAsia="MS Gothic" w:hAnsi="MS Gothic" w:cs="Open Sans" w:hint="eastAsia"/>
            </w:rPr>
            <w:t>☐</w:t>
          </w:r>
        </w:sdtContent>
      </w:sdt>
      <w:r w:rsidR="00F9333C">
        <w:rPr>
          <w:rFonts w:ascii="Open Sans" w:hAnsi="Open Sans" w:cs="Open Sans"/>
        </w:rPr>
        <w:t xml:space="preserve"> Review Reception a</w:t>
      </w:r>
      <w:r w:rsidR="00FF6D5F">
        <w:rPr>
          <w:rFonts w:ascii="Open Sans" w:hAnsi="Open Sans" w:cs="Open Sans"/>
        </w:rPr>
        <w:t>nd Placement Overview from COREn</w:t>
      </w:r>
      <w:r w:rsidR="00F9333C">
        <w:rPr>
          <w:rFonts w:ascii="Open Sans" w:hAnsi="Open Sans" w:cs="Open Sans"/>
        </w:rPr>
        <w:t>av.org (</w:t>
      </w:r>
      <w:hyperlink r:id="rId18" w:history="1">
        <w:r w:rsidR="00F9333C" w:rsidRPr="006D5852">
          <w:rPr>
            <w:rStyle w:val="Hyperlink"/>
            <w:rFonts w:ascii="Open Sans" w:hAnsi="Open Sans" w:cs="Open Sans"/>
          </w:rPr>
          <w:t>fact sheet</w:t>
        </w:r>
      </w:hyperlink>
      <w:r w:rsidR="00F9333C">
        <w:rPr>
          <w:rFonts w:ascii="Open Sans" w:hAnsi="Open Sans" w:cs="Open Sans"/>
        </w:rPr>
        <w:t xml:space="preserve">, </w:t>
      </w:r>
      <w:hyperlink r:id="rId19" w:history="1">
        <w:r w:rsidR="00F9333C" w:rsidRPr="006D5852">
          <w:rPr>
            <w:rStyle w:val="Hyperlink"/>
            <w:rFonts w:ascii="Open Sans" w:hAnsi="Open Sans" w:cs="Open Sans"/>
          </w:rPr>
          <w:t>podcast</w:t>
        </w:r>
      </w:hyperlink>
      <w:r w:rsidR="00F9333C">
        <w:rPr>
          <w:rFonts w:ascii="Open Sans" w:hAnsi="Open Sans" w:cs="Open Sans"/>
        </w:rPr>
        <w:t xml:space="preserve">, or </w:t>
      </w:r>
      <w:hyperlink r:id="rId20" w:history="1">
        <w:r w:rsidR="00F9333C" w:rsidRPr="006D5852">
          <w:rPr>
            <w:rStyle w:val="Hyperlink"/>
            <w:rFonts w:ascii="Open Sans" w:hAnsi="Open Sans" w:cs="Open Sans"/>
          </w:rPr>
          <w:t>video</w:t>
        </w:r>
      </w:hyperlink>
      <w:r w:rsidR="00F9333C">
        <w:rPr>
          <w:rFonts w:ascii="Open Sans" w:hAnsi="Open Sans" w:cs="Open Sans"/>
        </w:rPr>
        <w:t>) in their language or with interpretation</w:t>
      </w:r>
    </w:p>
    <w:p w14:paraId="49524E1E" w14:textId="1AA5D51D" w:rsidR="002F13AF" w:rsidRDefault="003A458C" w:rsidP="002F13AF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52790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33C">
            <w:rPr>
              <w:rFonts w:ascii="MS Gothic" w:eastAsia="MS Gothic" w:hAnsi="MS Gothic" w:cs="Open Sans" w:hint="eastAsia"/>
            </w:rPr>
            <w:t>☐</w:t>
          </w:r>
        </w:sdtContent>
      </w:sdt>
      <w:r w:rsidR="00F9333C">
        <w:rPr>
          <w:rFonts w:ascii="Open Sans" w:hAnsi="Open Sans" w:cs="Open Sans"/>
        </w:rPr>
        <w:t xml:space="preserve"> </w:t>
      </w:r>
      <w:r w:rsidR="002F13AF">
        <w:rPr>
          <w:rFonts w:ascii="Open Sans" w:hAnsi="Open Sans" w:cs="Open Sans"/>
        </w:rPr>
        <w:t xml:space="preserve">Review </w:t>
      </w:r>
      <w:r w:rsidR="00FF6D5F">
        <w:rPr>
          <w:rFonts w:ascii="Open Sans" w:hAnsi="Open Sans" w:cs="Open Sans"/>
        </w:rPr>
        <w:t>Resettlement Services from COREn</w:t>
      </w:r>
      <w:r w:rsidR="002F13AF">
        <w:rPr>
          <w:rFonts w:ascii="Open Sans" w:hAnsi="Open Sans" w:cs="Open Sans"/>
        </w:rPr>
        <w:t>av.org (</w:t>
      </w:r>
      <w:hyperlink r:id="rId21" w:history="1">
        <w:r w:rsidR="002F13AF" w:rsidRPr="006D5852">
          <w:rPr>
            <w:rStyle w:val="Hyperlink"/>
            <w:rFonts w:ascii="Open Sans" w:hAnsi="Open Sans" w:cs="Open Sans"/>
          </w:rPr>
          <w:t>fact sheet</w:t>
        </w:r>
      </w:hyperlink>
      <w:r w:rsidR="002F13AF">
        <w:rPr>
          <w:rFonts w:ascii="Open Sans" w:hAnsi="Open Sans" w:cs="Open Sans"/>
        </w:rPr>
        <w:t xml:space="preserve">, </w:t>
      </w:r>
      <w:hyperlink r:id="rId22" w:history="1">
        <w:r w:rsidR="002F13AF" w:rsidRPr="006D5852">
          <w:rPr>
            <w:rStyle w:val="Hyperlink"/>
            <w:rFonts w:ascii="Open Sans" w:hAnsi="Open Sans" w:cs="Open Sans"/>
          </w:rPr>
          <w:t>podcast</w:t>
        </w:r>
      </w:hyperlink>
      <w:r w:rsidR="002F13AF">
        <w:rPr>
          <w:rFonts w:ascii="Open Sans" w:hAnsi="Open Sans" w:cs="Open Sans"/>
        </w:rPr>
        <w:t xml:space="preserve">, </w:t>
      </w:r>
      <w:hyperlink r:id="rId23" w:history="1">
        <w:r w:rsidR="00AC5922">
          <w:rPr>
            <w:rStyle w:val="Hyperlink"/>
            <w:rFonts w:ascii="Open Sans" w:hAnsi="Open Sans" w:cs="Open Sans"/>
          </w:rPr>
          <w:t>video</w:t>
        </w:r>
      </w:hyperlink>
      <w:r w:rsidR="002F13AF">
        <w:rPr>
          <w:rFonts w:ascii="Open Sans" w:hAnsi="Open Sans" w:cs="Open Sans"/>
        </w:rPr>
        <w:t>)</w:t>
      </w:r>
      <w:r w:rsidR="00F9333C">
        <w:rPr>
          <w:rFonts w:ascii="Open Sans" w:hAnsi="Open Sans" w:cs="Open Sans"/>
        </w:rPr>
        <w:t xml:space="preserve"> in their language or with interpretation</w:t>
      </w:r>
    </w:p>
    <w:p w14:paraId="51C50320" w14:textId="4D832DD3" w:rsidR="002F13AF" w:rsidRDefault="003A458C" w:rsidP="002F13AF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6401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AF">
            <w:rPr>
              <w:rFonts w:ascii="MS Gothic" w:eastAsia="MS Gothic" w:hAnsi="MS Gothic" w:cs="Open Sans" w:hint="eastAsia"/>
            </w:rPr>
            <w:t>☐</w:t>
          </w:r>
        </w:sdtContent>
      </w:sdt>
      <w:r w:rsidR="002F13AF">
        <w:rPr>
          <w:rFonts w:ascii="Open Sans" w:hAnsi="Open Sans" w:cs="Open Sans"/>
        </w:rPr>
        <w:t xml:space="preserve"> Provide</w:t>
      </w:r>
      <w:r w:rsidR="00C8125E">
        <w:rPr>
          <w:rFonts w:ascii="Open Sans" w:hAnsi="Open Sans" w:cs="Open Sans"/>
        </w:rPr>
        <w:t xml:space="preserve"> relevant</w:t>
      </w:r>
      <w:r w:rsidR="002F13AF">
        <w:rPr>
          <w:rFonts w:ascii="Open Sans" w:hAnsi="Open Sans" w:cs="Open Sans"/>
        </w:rPr>
        <w:t xml:space="preserve"> information</w:t>
      </w:r>
      <w:r w:rsidR="00FF6D5F">
        <w:rPr>
          <w:rFonts w:ascii="Open Sans" w:hAnsi="Open Sans" w:cs="Open Sans"/>
        </w:rPr>
        <w:t xml:space="preserve"> about Transportation from COREn</w:t>
      </w:r>
      <w:r w:rsidR="002F13AF">
        <w:rPr>
          <w:rFonts w:ascii="Open Sans" w:hAnsi="Open Sans" w:cs="Open Sans"/>
        </w:rPr>
        <w:t>av.org (</w:t>
      </w:r>
      <w:hyperlink r:id="rId24" w:history="1">
        <w:r w:rsidR="002F13AF" w:rsidRPr="002F13AF">
          <w:rPr>
            <w:rStyle w:val="Hyperlink"/>
            <w:rFonts w:ascii="Open Sans" w:hAnsi="Open Sans" w:cs="Open Sans"/>
          </w:rPr>
          <w:t>fact sheet</w:t>
        </w:r>
      </w:hyperlink>
      <w:r w:rsidR="002F13AF">
        <w:rPr>
          <w:rFonts w:ascii="Open Sans" w:hAnsi="Open Sans" w:cs="Open Sans"/>
        </w:rPr>
        <w:t xml:space="preserve">, </w:t>
      </w:r>
      <w:hyperlink r:id="rId25" w:history="1">
        <w:r w:rsidR="002F13AF" w:rsidRPr="002F13AF">
          <w:rPr>
            <w:rStyle w:val="Hyperlink"/>
            <w:rFonts w:ascii="Open Sans" w:hAnsi="Open Sans" w:cs="Open Sans"/>
          </w:rPr>
          <w:t>podcast</w:t>
        </w:r>
      </w:hyperlink>
      <w:r w:rsidR="002F13AF">
        <w:rPr>
          <w:rFonts w:ascii="Open Sans" w:hAnsi="Open Sans" w:cs="Open Sans"/>
        </w:rPr>
        <w:t xml:space="preserve">, </w:t>
      </w:r>
      <w:hyperlink r:id="rId26" w:history="1">
        <w:r w:rsidR="00AC5922">
          <w:rPr>
            <w:rStyle w:val="Hyperlink"/>
            <w:rFonts w:ascii="Open Sans" w:hAnsi="Open Sans" w:cs="Open Sans"/>
          </w:rPr>
          <w:t>video</w:t>
        </w:r>
      </w:hyperlink>
      <w:r w:rsidR="002F13AF">
        <w:rPr>
          <w:rFonts w:ascii="Open Sans" w:hAnsi="Open Sans" w:cs="Open Sans"/>
        </w:rPr>
        <w:t>)</w:t>
      </w:r>
      <w:r w:rsidR="00F9333C">
        <w:rPr>
          <w:rFonts w:ascii="Open Sans" w:hAnsi="Open Sans" w:cs="Open Sans"/>
        </w:rPr>
        <w:t xml:space="preserve"> in their language or with interpretation</w:t>
      </w:r>
      <w:r w:rsidR="00C8125E">
        <w:rPr>
          <w:rFonts w:ascii="Open Sans" w:hAnsi="Open Sans" w:cs="Open Sans"/>
        </w:rPr>
        <w:t>, supplementing with localized information</w:t>
      </w:r>
    </w:p>
    <w:p w14:paraId="028BB278" w14:textId="41EF52E7" w:rsidR="002F13AF" w:rsidRDefault="003A458C" w:rsidP="002F13AF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44697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AF">
            <w:rPr>
              <w:rFonts w:ascii="MS Gothic" w:eastAsia="MS Gothic" w:hAnsi="MS Gothic" w:cs="Open Sans" w:hint="eastAsia"/>
            </w:rPr>
            <w:t>☐</w:t>
          </w:r>
        </w:sdtContent>
      </w:sdt>
      <w:r w:rsidR="002F13AF">
        <w:rPr>
          <w:rFonts w:ascii="Open Sans" w:hAnsi="Open Sans" w:cs="Open Sans"/>
        </w:rPr>
        <w:t xml:space="preserve">  As appropriate invite client to revi</w:t>
      </w:r>
      <w:r w:rsidR="00FF6D5F">
        <w:rPr>
          <w:rFonts w:ascii="Open Sans" w:hAnsi="Open Sans" w:cs="Open Sans"/>
        </w:rPr>
        <w:t>ew the following topics on COREn</w:t>
      </w:r>
      <w:r w:rsidR="002F13AF">
        <w:rPr>
          <w:rFonts w:ascii="Open Sans" w:hAnsi="Open Sans" w:cs="Open Sans"/>
        </w:rPr>
        <w:t>av.org: housing, health, and resettlement agency</w:t>
      </w:r>
    </w:p>
    <w:p w14:paraId="52587B59" w14:textId="4BF71EEC" w:rsidR="002F13AF" w:rsidRDefault="000B403F" w:rsidP="002F13AF">
      <w:pPr>
        <w:rPr>
          <w:rFonts w:ascii="Open Sans" w:hAnsi="Open Sans" w:cs="Open Sans"/>
          <w:b/>
        </w:rPr>
      </w:pPr>
      <w:r>
        <w:rPr>
          <w:rFonts w:ascii="MS Gothic" w:eastAsia="MS Gothic" w:hAnsi="MS Gothic" w:cs="Open Sans"/>
        </w:rPr>
        <w:br/>
      </w:r>
      <w:r w:rsidR="002F13AF">
        <w:rPr>
          <w:rFonts w:ascii="Open Sans" w:hAnsi="Open Sans" w:cs="Open Sans"/>
          <w:b/>
        </w:rPr>
        <w:t>Orientation (Initial Intake)</w:t>
      </w:r>
    </w:p>
    <w:p w14:paraId="39BDB9CE" w14:textId="4F030568" w:rsidR="002F13AF" w:rsidRDefault="002F13AF" w:rsidP="002F13AF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lastRenderedPageBreak/>
        <w:tab/>
      </w:r>
      <w:sdt>
        <w:sdtPr>
          <w:rPr>
            <w:rFonts w:ascii="Open Sans" w:hAnsi="Open Sans" w:cs="Open Sans"/>
          </w:rPr>
          <w:id w:val="146253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19">
            <w:rPr>
              <w:rFonts w:ascii="MS Gothic" w:eastAsia="MS Gothic" w:hAnsi="MS Gothic" w:cs="Open Sans" w:hint="eastAsia"/>
            </w:rPr>
            <w:t>☐</w:t>
          </w:r>
        </w:sdtContent>
      </w:sdt>
      <w:r w:rsidR="00611D19">
        <w:rPr>
          <w:rFonts w:ascii="Open Sans" w:hAnsi="Open Sans" w:cs="Open Sans"/>
        </w:rPr>
        <w:t xml:space="preserve">  </w:t>
      </w:r>
      <w:r w:rsidR="00D74B76">
        <w:rPr>
          <w:rFonts w:ascii="Open Sans" w:hAnsi="Open Sans" w:cs="Open Sans"/>
        </w:rPr>
        <w:t>Provide p</w:t>
      </w:r>
      <w:r>
        <w:rPr>
          <w:rFonts w:ascii="Open Sans" w:hAnsi="Open Sans" w:cs="Open Sans"/>
        </w:rPr>
        <w:t>alm card</w:t>
      </w:r>
      <w:r w:rsidR="00D74B76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 for CORE</w:t>
      </w:r>
      <w:r w:rsidR="00FF6D5F">
        <w:rPr>
          <w:rFonts w:ascii="Open Sans" w:hAnsi="Open Sans" w:cs="Open Sans"/>
        </w:rPr>
        <w:t>n</w:t>
      </w:r>
      <w:r w:rsidR="00611D19">
        <w:rPr>
          <w:rFonts w:ascii="Open Sans" w:hAnsi="Open Sans" w:cs="Open Sans"/>
        </w:rPr>
        <w:t>av.org</w:t>
      </w:r>
      <w:r w:rsidR="00D74B76">
        <w:rPr>
          <w:rFonts w:ascii="Open Sans" w:hAnsi="Open Sans" w:cs="Open Sans"/>
        </w:rPr>
        <w:t xml:space="preserve"> and </w:t>
      </w:r>
      <w:r w:rsidR="00D74B76" w:rsidRPr="00D74B76">
        <w:rPr>
          <w:rFonts w:ascii="Open Sans" w:hAnsi="Open Sans" w:cs="Open Sans"/>
          <w:i/>
        </w:rPr>
        <w:t>Settle In</w:t>
      </w:r>
    </w:p>
    <w:p w14:paraId="67F03DFC" w14:textId="5B8E27DA" w:rsidR="002F13AF" w:rsidRDefault="003A458C" w:rsidP="00611D19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59228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19">
            <w:rPr>
              <w:rFonts w:ascii="MS Gothic" w:eastAsia="MS Gothic" w:hAnsi="MS Gothic" w:cs="Open Sans" w:hint="eastAsia"/>
            </w:rPr>
            <w:t>☐</w:t>
          </w:r>
        </w:sdtContent>
      </w:sdt>
      <w:r w:rsidR="00611D19">
        <w:rPr>
          <w:rFonts w:ascii="Open Sans" w:hAnsi="Open Sans" w:cs="Open Sans"/>
        </w:rPr>
        <w:t xml:space="preserve">  </w:t>
      </w:r>
      <w:r w:rsidR="002F13AF">
        <w:rPr>
          <w:rFonts w:ascii="Open Sans" w:hAnsi="Open Sans" w:cs="Open Sans"/>
        </w:rPr>
        <w:t xml:space="preserve">Show and have them demonstrate </w:t>
      </w:r>
      <w:r w:rsidR="00FF6D5F">
        <w:rPr>
          <w:rFonts w:ascii="Open Sans" w:hAnsi="Open Sans" w:cs="Open Sans"/>
        </w:rPr>
        <w:t>using COREn</w:t>
      </w:r>
      <w:r w:rsidR="002F13AF">
        <w:rPr>
          <w:rFonts w:ascii="Open Sans" w:hAnsi="Open Sans" w:cs="Open Sans"/>
        </w:rPr>
        <w:t>av.org</w:t>
      </w:r>
      <w:r w:rsidR="00C21538">
        <w:rPr>
          <w:rFonts w:ascii="Open Sans" w:hAnsi="Open Sans" w:cs="Open Sans"/>
        </w:rPr>
        <w:t xml:space="preserve"> to deliver information </w:t>
      </w:r>
      <w:r w:rsidR="00611D19">
        <w:rPr>
          <w:rFonts w:ascii="Open Sans" w:hAnsi="Open Sans" w:cs="Open Sans"/>
        </w:rPr>
        <w:t xml:space="preserve">on the following topics: </w:t>
      </w:r>
      <w:hyperlink r:id="rId27" w:history="1">
        <w:r w:rsidR="00611D19" w:rsidRPr="00611D19">
          <w:rPr>
            <w:rStyle w:val="Hyperlink"/>
            <w:rFonts w:ascii="Open Sans" w:hAnsi="Open Sans" w:cs="Open Sans"/>
          </w:rPr>
          <w:t>education</w:t>
        </w:r>
      </w:hyperlink>
      <w:r w:rsidR="00611D19">
        <w:rPr>
          <w:rFonts w:ascii="Open Sans" w:hAnsi="Open Sans" w:cs="Open Sans"/>
        </w:rPr>
        <w:t xml:space="preserve">, </w:t>
      </w:r>
      <w:hyperlink r:id="rId28" w:history="1">
        <w:r w:rsidR="00611D19" w:rsidRPr="00611D19">
          <w:rPr>
            <w:rStyle w:val="Hyperlink"/>
            <w:rFonts w:ascii="Open Sans" w:hAnsi="Open Sans" w:cs="Open Sans"/>
          </w:rPr>
          <w:t>employment</w:t>
        </w:r>
      </w:hyperlink>
      <w:r w:rsidR="00611D19">
        <w:rPr>
          <w:rFonts w:ascii="Open Sans" w:hAnsi="Open Sans" w:cs="Open Sans"/>
        </w:rPr>
        <w:t xml:space="preserve">, </w:t>
      </w:r>
      <w:hyperlink r:id="rId29" w:history="1">
        <w:r w:rsidR="00611D19" w:rsidRPr="00611D19">
          <w:rPr>
            <w:rStyle w:val="Hyperlink"/>
            <w:rFonts w:ascii="Open Sans" w:hAnsi="Open Sans" w:cs="Open Sans"/>
          </w:rPr>
          <w:t>community services</w:t>
        </w:r>
      </w:hyperlink>
      <w:r w:rsidR="00C8125E">
        <w:rPr>
          <w:rFonts w:ascii="Open Sans" w:hAnsi="Open Sans" w:cs="Open Sans"/>
        </w:rPr>
        <w:t xml:space="preserve"> (in their language or with interpretation)</w:t>
      </w:r>
    </w:p>
    <w:p w14:paraId="19BCAC43" w14:textId="77777777" w:rsidR="002F13AF" w:rsidRDefault="003A458C" w:rsidP="00611D19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7931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19">
            <w:rPr>
              <w:rFonts w:ascii="MS Gothic" w:eastAsia="MS Gothic" w:hAnsi="MS Gothic" w:cs="Open Sans" w:hint="eastAsia"/>
            </w:rPr>
            <w:t>☐</w:t>
          </w:r>
        </w:sdtContent>
      </w:sdt>
      <w:r w:rsidR="00611D19">
        <w:rPr>
          <w:rFonts w:ascii="Open Sans" w:hAnsi="Open Sans" w:cs="Open Sans"/>
        </w:rPr>
        <w:t xml:space="preserve">  </w:t>
      </w:r>
      <w:r w:rsidR="002F13AF">
        <w:rPr>
          <w:rFonts w:ascii="Open Sans" w:hAnsi="Open Sans" w:cs="Open Sans"/>
        </w:rPr>
        <w:t xml:space="preserve">Show and have them demonstrate using </w:t>
      </w:r>
      <w:r w:rsidR="002F13AF">
        <w:rPr>
          <w:rFonts w:ascii="Open Sans" w:hAnsi="Open Sans" w:cs="Open Sans"/>
          <w:i/>
        </w:rPr>
        <w:t>Settle In</w:t>
      </w:r>
      <w:r w:rsidR="002F13AF">
        <w:rPr>
          <w:rFonts w:ascii="Open Sans" w:hAnsi="Open Sans" w:cs="Open Sans"/>
        </w:rPr>
        <w:t xml:space="preserve">, focus on </w:t>
      </w:r>
      <w:r w:rsidR="00611D19">
        <w:rPr>
          <w:rFonts w:ascii="Open Sans" w:hAnsi="Open Sans" w:cs="Open Sans"/>
        </w:rPr>
        <w:t>“Your Resettlement Agency” chapter, supplementing with localized information (either on phone or desktop version)</w:t>
      </w:r>
    </w:p>
    <w:p w14:paraId="2D1A318D" w14:textId="41F34438" w:rsidR="002F13AF" w:rsidRDefault="003A458C" w:rsidP="00F9333C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58244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19">
            <w:rPr>
              <w:rFonts w:ascii="MS Gothic" w:eastAsia="MS Gothic" w:hAnsi="MS Gothic" w:cs="Open Sans" w:hint="eastAsia"/>
            </w:rPr>
            <w:t>☐</w:t>
          </w:r>
        </w:sdtContent>
      </w:sdt>
      <w:r w:rsidR="00611D19">
        <w:rPr>
          <w:rFonts w:ascii="Open Sans" w:hAnsi="Open Sans" w:cs="Open Sans"/>
        </w:rPr>
        <w:t xml:space="preserve">  As appropriate</w:t>
      </w:r>
      <w:r w:rsidR="00D74B76">
        <w:rPr>
          <w:rFonts w:ascii="Open Sans" w:hAnsi="Open Sans" w:cs="Open Sans"/>
        </w:rPr>
        <w:t>,</w:t>
      </w:r>
      <w:r w:rsidR="00611D19">
        <w:rPr>
          <w:rFonts w:ascii="Open Sans" w:hAnsi="Open Sans" w:cs="Open Sans"/>
        </w:rPr>
        <w:t xml:space="preserve"> provide </w:t>
      </w:r>
      <w:r w:rsidR="00FF6D5F">
        <w:rPr>
          <w:rFonts w:ascii="Open Sans" w:hAnsi="Open Sans" w:cs="Open Sans"/>
        </w:rPr>
        <w:t>copies of fact sheets from COREn</w:t>
      </w:r>
      <w:r w:rsidR="00611D19">
        <w:rPr>
          <w:rFonts w:ascii="Open Sans" w:hAnsi="Open Sans" w:cs="Open Sans"/>
        </w:rPr>
        <w:t xml:space="preserve">av.org: </w:t>
      </w:r>
      <w:hyperlink r:id="rId30" w:history="1">
        <w:r w:rsidR="00611D19" w:rsidRPr="00611D19">
          <w:rPr>
            <w:rStyle w:val="Hyperlink"/>
            <w:rFonts w:ascii="Open Sans" w:hAnsi="Open Sans" w:cs="Open Sans"/>
          </w:rPr>
          <w:t>education</w:t>
        </w:r>
      </w:hyperlink>
      <w:r w:rsidR="00611D19">
        <w:rPr>
          <w:rFonts w:ascii="Open Sans" w:hAnsi="Open Sans" w:cs="Open Sans"/>
        </w:rPr>
        <w:t xml:space="preserve">, </w:t>
      </w:r>
      <w:hyperlink r:id="rId31" w:history="1">
        <w:r w:rsidR="00611D19" w:rsidRPr="00611D19">
          <w:rPr>
            <w:rStyle w:val="Hyperlink"/>
            <w:rFonts w:ascii="Open Sans" w:hAnsi="Open Sans" w:cs="Open Sans"/>
          </w:rPr>
          <w:t>employment</w:t>
        </w:r>
      </w:hyperlink>
      <w:r w:rsidR="00611D19">
        <w:rPr>
          <w:rFonts w:ascii="Open Sans" w:hAnsi="Open Sans" w:cs="Open Sans"/>
        </w:rPr>
        <w:t xml:space="preserve">, </w:t>
      </w:r>
      <w:hyperlink r:id="rId32" w:history="1">
        <w:r w:rsidR="00611D19" w:rsidRPr="00611D19">
          <w:rPr>
            <w:rStyle w:val="Hyperlink"/>
            <w:rFonts w:ascii="Open Sans" w:hAnsi="Open Sans" w:cs="Open Sans"/>
          </w:rPr>
          <w:t>community services</w:t>
        </w:r>
      </w:hyperlink>
      <w:r w:rsidR="00F9333C">
        <w:rPr>
          <w:rFonts w:ascii="Open Sans" w:hAnsi="Open Sans" w:cs="Open Sans"/>
        </w:rPr>
        <w:t xml:space="preserve"> in their language</w:t>
      </w:r>
    </w:p>
    <w:p w14:paraId="6443E557" w14:textId="335C8777" w:rsidR="00C8125E" w:rsidRPr="002F13AF" w:rsidRDefault="003A458C" w:rsidP="00C8125E">
      <w:pPr>
        <w:tabs>
          <w:tab w:val="left" w:pos="720"/>
        </w:tabs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66589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EE">
            <w:rPr>
              <w:rFonts w:ascii="MS Gothic" w:eastAsia="MS Gothic" w:hAnsi="MS Gothic" w:cs="Open Sans" w:hint="eastAsia"/>
            </w:rPr>
            <w:t>☐</w:t>
          </w:r>
        </w:sdtContent>
      </w:sdt>
      <w:r w:rsidR="00C8125E">
        <w:rPr>
          <w:rFonts w:ascii="Open Sans" w:hAnsi="Open Sans" w:cs="Open Sans"/>
        </w:rPr>
        <w:t xml:space="preserve"> As appropriate</w:t>
      </w:r>
      <w:r w:rsidR="00D74B76">
        <w:rPr>
          <w:rFonts w:ascii="Open Sans" w:hAnsi="Open Sans" w:cs="Open Sans"/>
        </w:rPr>
        <w:t>,</w:t>
      </w:r>
      <w:r w:rsidR="00C8125E">
        <w:rPr>
          <w:rFonts w:ascii="Open Sans" w:hAnsi="Open Sans" w:cs="Open Sans"/>
        </w:rPr>
        <w:t xml:space="preserve"> reference all or pieces </w:t>
      </w:r>
      <w:r w:rsidR="00D74B76">
        <w:rPr>
          <w:rFonts w:ascii="Open Sans" w:hAnsi="Open Sans" w:cs="Open Sans"/>
        </w:rPr>
        <w:t xml:space="preserve">of </w:t>
      </w:r>
      <w:r w:rsidR="00C8125E">
        <w:rPr>
          <w:rFonts w:ascii="Open Sans" w:hAnsi="Open Sans" w:cs="Open Sans"/>
        </w:rPr>
        <w:t>Digital A</w:t>
      </w:r>
      <w:r w:rsidR="00FF6D5F">
        <w:rPr>
          <w:rFonts w:ascii="Open Sans" w:hAnsi="Open Sans" w:cs="Open Sans"/>
        </w:rPr>
        <w:t>wareness for Refugees from COREn</w:t>
      </w:r>
      <w:r w:rsidR="00C8125E">
        <w:rPr>
          <w:rFonts w:ascii="Open Sans" w:hAnsi="Open Sans" w:cs="Open Sans"/>
        </w:rPr>
        <w:t>av.org (</w:t>
      </w:r>
      <w:hyperlink r:id="rId33" w:history="1">
        <w:r w:rsidR="00C8125E" w:rsidRPr="00C8125E">
          <w:rPr>
            <w:rStyle w:val="Hyperlink"/>
            <w:rFonts w:ascii="Open Sans" w:hAnsi="Open Sans" w:cs="Open Sans"/>
          </w:rPr>
          <w:t>fact sheet</w:t>
        </w:r>
      </w:hyperlink>
      <w:r w:rsidR="00C8125E">
        <w:rPr>
          <w:rFonts w:ascii="Open Sans" w:hAnsi="Open Sans" w:cs="Open Sans"/>
        </w:rPr>
        <w:t xml:space="preserve">, </w:t>
      </w:r>
      <w:hyperlink r:id="rId34" w:history="1">
        <w:r w:rsidR="00C8125E" w:rsidRPr="00C8125E">
          <w:rPr>
            <w:rStyle w:val="Hyperlink"/>
            <w:rFonts w:ascii="Open Sans" w:hAnsi="Open Sans" w:cs="Open Sans"/>
          </w:rPr>
          <w:t>podcast</w:t>
        </w:r>
      </w:hyperlink>
      <w:r w:rsidR="00C8125E">
        <w:rPr>
          <w:rFonts w:ascii="Open Sans" w:hAnsi="Open Sans" w:cs="Open Sans"/>
        </w:rPr>
        <w:t>) in their language or with interpretation</w:t>
      </w:r>
    </w:p>
    <w:p w14:paraId="6A794DFE" w14:textId="77777777" w:rsidR="00E46228" w:rsidRPr="00CB4617" w:rsidRDefault="00CB461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Applying and or Enrollment in Public Benefits</w:t>
      </w:r>
      <w:r w:rsidR="00C8125E">
        <w:rPr>
          <w:rFonts w:ascii="Open Sans" w:hAnsi="Open Sans" w:cs="Open Sans"/>
          <w:b/>
        </w:rPr>
        <w:t>/Cash Assistance</w:t>
      </w:r>
    </w:p>
    <w:p w14:paraId="3657F98E" w14:textId="2B40EE73" w:rsidR="00C21538" w:rsidRDefault="003A458C" w:rsidP="00C8125E">
      <w:pPr>
        <w:tabs>
          <w:tab w:val="left" w:pos="720"/>
        </w:tabs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86003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617">
            <w:rPr>
              <w:rFonts w:ascii="MS Gothic" w:eastAsia="MS Gothic" w:hAnsi="MS Gothic" w:cs="Open Sans" w:hint="eastAsia"/>
            </w:rPr>
            <w:t>☐</w:t>
          </w:r>
        </w:sdtContent>
      </w:sdt>
      <w:r w:rsidR="00CB4617">
        <w:rPr>
          <w:rFonts w:ascii="Open Sans" w:hAnsi="Open Sans" w:cs="Open Sans"/>
        </w:rPr>
        <w:t xml:space="preserve"> </w:t>
      </w:r>
      <w:r w:rsidR="00C21538">
        <w:rPr>
          <w:rFonts w:ascii="Open Sans" w:hAnsi="Open Sans" w:cs="Open Sans"/>
        </w:rPr>
        <w:t>Re</w:t>
      </w:r>
      <w:r w:rsidR="00CB4617">
        <w:rPr>
          <w:rFonts w:ascii="Open Sans" w:hAnsi="Open Sans" w:cs="Open Sans"/>
        </w:rPr>
        <w:t>fer to</w:t>
      </w:r>
      <w:r w:rsidR="00C8125E">
        <w:rPr>
          <w:rFonts w:ascii="Open Sans" w:hAnsi="Open Sans" w:cs="Open Sans"/>
        </w:rPr>
        <w:t xml:space="preserve"> all or pieces of</w:t>
      </w:r>
      <w:r w:rsidR="00C21538">
        <w:rPr>
          <w:rFonts w:ascii="Open Sans" w:hAnsi="Open Sans" w:cs="Open Sans"/>
        </w:rPr>
        <w:t xml:space="preserve"> </w:t>
      </w:r>
      <w:hyperlink r:id="rId35" w:history="1">
        <w:r w:rsidR="00CB4617" w:rsidRPr="00CB4617">
          <w:rPr>
            <w:rStyle w:val="Hyperlink"/>
            <w:rFonts w:ascii="Open Sans" w:hAnsi="Open Sans" w:cs="Open Sans"/>
          </w:rPr>
          <w:t>Community Services</w:t>
        </w:r>
      </w:hyperlink>
      <w:r w:rsidR="00C21538">
        <w:rPr>
          <w:rFonts w:ascii="Open Sans" w:hAnsi="Open Sans" w:cs="Open Sans"/>
        </w:rPr>
        <w:t xml:space="preserve"> </w:t>
      </w:r>
      <w:r w:rsidR="00C8125E">
        <w:rPr>
          <w:rFonts w:ascii="Open Sans" w:hAnsi="Open Sans" w:cs="Open Sans"/>
        </w:rPr>
        <w:t xml:space="preserve">resources </w:t>
      </w:r>
      <w:r w:rsidR="00FF6D5F">
        <w:rPr>
          <w:rFonts w:ascii="Open Sans" w:hAnsi="Open Sans" w:cs="Open Sans"/>
        </w:rPr>
        <w:t>from COREn</w:t>
      </w:r>
      <w:r w:rsidR="00C21538">
        <w:rPr>
          <w:rFonts w:ascii="Open Sans" w:hAnsi="Open Sans" w:cs="Open Sans"/>
        </w:rPr>
        <w:t>av.org (</w:t>
      </w:r>
      <w:hyperlink r:id="rId36" w:history="1">
        <w:r w:rsidR="00C21538" w:rsidRPr="006D5852">
          <w:rPr>
            <w:rStyle w:val="Hyperlink"/>
            <w:rFonts w:ascii="Open Sans" w:hAnsi="Open Sans" w:cs="Open Sans"/>
          </w:rPr>
          <w:t>fact sheet</w:t>
        </w:r>
      </w:hyperlink>
      <w:r w:rsidR="00C21538">
        <w:rPr>
          <w:rFonts w:ascii="Open Sans" w:hAnsi="Open Sans" w:cs="Open Sans"/>
        </w:rPr>
        <w:t xml:space="preserve">, </w:t>
      </w:r>
      <w:hyperlink r:id="rId37" w:history="1">
        <w:r w:rsidR="00C21538" w:rsidRPr="006D5852">
          <w:rPr>
            <w:rStyle w:val="Hyperlink"/>
            <w:rFonts w:ascii="Open Sans" w:hAnsi="Open Sans" w:cs="Open Sans"/>
          </w:rPr>
          <w:t>podcast</w:t>
        </w:r>
      </w:hyperlink>
      <w:r w:rsidR="00C21538">
        <w:rPr>
          <w:rFonts w:ascii="Open Sans" w:hAnsi="Open Sans" w:cs="Open Sans"/>
        </w:rPr>
        <w:t xml:space="preserve">) </w:t>
      </w:r>
      <w:r w:rsidR="00CB4617">
        <w:rPr>
          <w:rFonts w:ascii="Open Sans" w:hAnsi="Open Sans" w:cs="Open Sans"/>
        </w:rPr>
        <w:t xml:space="preserve">in their </w:t>
      </w:r>
      <w:r w:rsidR="00C21538">
        <w:rPr>
          <w:rFonts w:ascii="Open Sans" w:hAnsi="Open Sans" w:cs="Open Sans"/>
        </w:rPr>
        <w:t>language or with interpretation</w:t>
      </w:r>
    </w:p>
    <w:p w14:paraId="43DB68F2" w14:textId="610C9EA9" w:rsidR="00C8125E" w:rsidRDefault="003A458C" w:rsidP="00C8125E">
      <w:pPr>
        <w:tabs>
          <w:tab w:val="left" w:pos="720"/>
        </w:tabs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52069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25E">
            <w:rPr>
              <w:rFonts w:ascii="MS Gothic" w:eastAsia="MS Gothic" w:hAnsi="MS Gothic" w:cs="Open Sans" w:hint="eastAsia"/>
            </w:rPr>
            <w:t>☐</w:t>
          </w:r>
        </w:sdtContent>
      </w:sdt>
      <w:r w:rsidR="00C8125E">
        <w:rPr>
          <w:rFonts w:ascii="Open Sans" w:hAnsi="Open Sans" w:cs="Open Sans"/>
        </w:rPr>
        <w:t xml:space="preserve"> As appropriate reference all or pieces Digital A</w:t>
      </w:r>
      <w:r w:rsidR="00FF6D5F">
        <w:rPr>
          <w:rFonts w:ascii="Open Sans" w:hAnsi="Open Sans" w:cs="Open Sans"/>
        </w:rPr>
        <w:t>wareness for Refugees from COREn</w:t>
      </w:r>
      <w:r w:rsidR="00C8125E">
        <w:rPr>
          <w:rFonts w:ascii="Open Sans" w:hAnsi="Open Sans" w:cs="Open Sans"/>
        </w:rPr>
        <w:t>av.org (</w:t>
      </w:r>
      <w:hyperlink r:id="rId38" w:history="1">
        <w:r w:rsidR="00C8125E" w:rsidRPr="00C8125E">
          <w:rPr>
            <w:rStyle w:val="Hyperlink"/>
            <w:rFonts w:ascii="Open Sans" w:hAnsi="Open Sans" w:cs="Open Sans"/>
          </w:rPr>
          <w:t>fact sheet</w:t>
        </w:r>
      </w:hyperlink>
      <w:r w:rsidR="00C8125E">
        <w:rPr>
          <w:rFonts w:ascii="Open Sans" w:hAnsi="Open Sans" w:cs="Open Sans"/>
        </w:rPr>
        <w:t xml:space="preserve">, </w:t>
      </w:r>
      <w:hyperlink r:id="rId39" w:history="1">
        <w:r w:rsidR="00C8125E" w:rsidRPr="00C8125E">
          <w:rPr>
            <w:rStyle w:val="Hyperlink"/>
            <w:rFonts w:ascii="Open Sans" w:hAnsi="Open Sans" w:cs="Open Sans"/>
          </w:rPr>
          <w:t>podcast</w:t>
        </w:r>
      </w:hyperlink>
      <w:r w:rsidR="00C8125E">
        <w:rPr>
          <w:rFonts w:ascii="Open Sans" w:hAnsi="Open Sans" w:cs="Open Sans"/>
        </w:rPr>
        <w:t>) in their language or with interpretation</w:t>
      </w:r>
    </w:p>
    <w:p w14:paraId="2CD6AB6A" w14:textId="77777777" w:rsidR="0032204B" w:rsidRPr="00CB4617" w:rsidRDefault="00CB461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Going to the Bank</w:t>
      </w:r>
    </w:p>
    <w:p w14:paraId="3EB5066A" w14:textId="088C3256" w:rsidR="00CB4617" w:rsidRDefault="003A458C" w:rsidP="00CB4617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95038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617">
            <w:rPr>
              <w:rFonts w:ascii="MS Gothic" w:eastAsia="MS Gothic" w:hAnsi="MS Gothic" w:cs="Open Sans" w:hint="eastAsia"/>
            </w:rPr>
            <w:t>☐</w:t>
          </w:r>
        </w:sdtContent>
      </w:sdt>
      <w:r w:rsidR="00CB4617">
        <w:rPr>
          <w:rFonts w:ascii="Open Sans" w:hAnsi="Open Sans" w:cs="Open Sans"/>
        </w:rPr>
        <w:t xml:space="preserve"> Provide and/or refer to </w:t>
      </w:r>
      <w:hyperlink r:id="rId40" w:history="1">
        <w:r w:rsidR="00CB4617" w:rsidRPr="00CB4617">
          <w:rPr>
            <w:rStyle w:val="Hyperlink"/>
            <w:rFonts w:ascii="Open Sans" w:hAnsi="Open Sans" w:cs="Open Sans"/>
          </w:rPr>
          <w:t>Money Management</w:t>
        </w:r>
      </w:hyperlink>
      <w:r w:rsidR="00FF6D5F">
        <w:rPr>
          <w:rFonts w:ascii="Open Sans" w:hAnsi="Open Sans" w:cs="Open Sans"/>
        </w:rPr>
        <w:t xml:space="preserve"> from COREn</w:t>
      </w:r>
      <w:r w:rsidR="00CB4617">
        <w:rPr>
          <w:rFonts w:ascii="Open Sans" w:hAnsi="Open Sans" w:cs="Open Sans"/>
        </w:rPr>
        <w:t>av.org (</w:t>
      </w:r>
      <w:hyperlink r:id="rId41" w:history="1">
        <w:r w:rsidR="00CB4617" w:rsidRPr="00CB4617">
          <w:rPr>
            <w:rStyle w:val="Hyperlink"/>
            <w:rFonts w:ascii="Open Sans" w:hAnsi="Open Sans" w:cs="Open Sans"/>
          </w:rPr>
          <w:t>fact sheet</w:t>
        </w:r>
      </w:hyperlink>
      <w:r w:rsidR="00CB4617">
        <w:rPr>
          <w:rFonts w:ascii="Open Sans" w:hAnsi="Open Sans" w:cs="Open Sans"/>
        </w:rPr>
        <w:t xml:space="preserve">, </w:t>
      </w:r>
      <w:hyperlink r:id="rId42" w:history="1">
        <w:r w:rsidR="00CB4617" w:rsidRPr="00CB4617">
          <w:rPr>
            <w:rStyle w:val="Hyperlink"/>
            <w:rFonts w:ascii="Open Sans" w:hAnsi="Open Sans" w:cs="Open Sans"/>
          </w:rPr>
          <w:t>podcast</w:t>
        </w:r>
      </w:hyperlink>
      <w:r w:rsidR="00CB4617">
        <w:rPr>
          <w:rFonts w:ascii="Open Sans" w:hAnsi="Open Sans" w:cs="Open Sans"/>
        </w:rPr>
        <w:t>)</w:t>
      </w:r>
    </w:p>
    <w:p w14:paraId="007DAB7C" w14:textId="77777777" w:rsidR="00357FA3" w:rsidRDefault="003A458C" w:rsidP="00357FA3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22306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617">
            <w:rPr>
              <w:rFonts w:ascii="MS Gothic" w:eastAsia="MS Gothic" w:hAnsi="MS Gothic" w:cs="Open Sans" w:hint="eastAsia"/>
            </w:rPr>
            <w:t>☐</w:t>
          </w:r>
        </w:sdtContent>
      </w:sdt>
      <w:r w:rsidR="00CB4617">
        <w:rPr>
          <w:rFonts w:ascii="Open Sans" w:hAnsi="Open Sans" w:cs="Open Sans"/>
        </w:rPr>
        <w:t xml:space="preserve"> Review or have client complete all or pieces of “Money Management” chapter on </w:t>
      </w:r>
      <w:hyperlink r:id="rId43" w:history="1">
        <w:r w:rsidR="00CB4617" w:rsidRPr="00CB4617">
          <w:rPr>
            <w:rStyle w:val="Hyperlink"/>
            <w:rFonts w:ascii="Open Sans" w:hAnsi="Open Sans" w:cs="Open Sans"/>
            <w:i/>
          </w:rPr>
          <w:t>Settle In</w:t>
        </w:r>
      </w:hyperlink>
      <w:r w:rsidR="00CB4617">
        <w:rPr>
          <w:rFonts w:ascii="Open Sans" w:hAnsi="Open Sans" w:cs="Open Sans"/>
        </w:rPr>
        <w:t xml:space="preserve"> in their language or with interpretation</w:t>
      </w:r>
      <w:r w:rsidR="00C8125E">
        <w:rPr>
          <w:rFonts w:ascii="Open Sans" w:hAnsi="Open Sans" w:cs="Open Sans"/>
        </w:rPr>
        <w:t xml:space="preserve"> (either on phone or desktop version)</w:t>
      </w:r>
    </w:p>
    <w:p w14:paraId="4747BBE9" w14:textId="42200243" w:rsidR="004909EE" w:rsidRPr="00E46228" w:rsidRDefault="003A458C" w:rsidP="004909EE">
      <w:pPr>
        <w:tabs>
          <w:tab w:val="left" w:pos="720"/>
        </w:tabs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61140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EE">
            <w:rPr>
              <w:rFonts w:ascii="MS Gothic" w:eastAsia="MS Gothic" w:hAnsi="MS Gothic" w:cs="Open Sans" w:hint="eastAsia"/>
            </w:rPr>
            <w:t>☐</w:t>
          </w:r>
        </w:sdtContent>
      </w:sdt>
      <w:r w:rsidR="004909EE">
        <w:rPr>
          <w:rFonts w:ascii="Open Sans" w:hAnsi="Open Sans" w:cs="Open Sans"/>
        </w:rPr>
        <w:t xml:space="preserve"> As appropriate reference all or pieces Digital A</w:t>
      </w:r>
      <w:r w:rsidR="00FF6D5F">
        <w:rPr>
          <w:rFonts w:ascii="Open Sans" w:hAnsi="Open Sans" w:cs="Open Sans"/>
        </w:rPr>
        <w:t>wareness for Refugees from COREn</w:t>
      </w:r>
      <w:r w:rsidR="004909EE">
        <w:rPr>
          <w:rFonts w:ascii="Open Sans" w:hAnsi="Open Sans" w:cs="Open Sans"/>
        </w:rPr>
        <w:t>av.org (</w:t>
      </w:r>
      <w:hyperlink r:id="rId44" w:history="1">
        <w:r w:rsidR="004909EE" w:rsidRPr="00C8125E">
          <w:rPr>
            <w:rStyle w:val="Hyperlink"/>
            <w:rFonts w:ascii="Open Sans" w:hAnsi="Open Sans" w:cs="Open Sans"/>
          </w:rPr>
          <w:t>fact sheet</w:t>
        </w:r>
      </w:hyperlink>
      <w:r w:rsidR="004909EE">
        <w:rPr>
          <w:rFonts w:ascii="Open Sans" w:hAnsi="Open Sans" w:cs="Open Sans"/>
        </w:rPr>
        <w:t xml:space="preserve">, </w:t>
      </w:r>
      <w:hyperlink r:id="rId45" w:history="1">
        <w:r w:rsidR="004909EE" w:rsidRPr="00C8125E">
          <w:rPr>
            <w:rStyle w:val="Hyperlink"/>
            <w:rFonts w:ascii="Open Sans" w:hAnsi="Open Sans" w:cs="Open Sans"/>
          </w:rPr>
          <w:t>podcast</w:t>
        </w:r>
      </w:hyperlink>
      <w:r w:rsidR="004909EE">
        <w:rPr>
          <w:rFonts w:ascii="Open Sans" w:hAnsi="Open Sans" w:cs="Open Sans"/>
        </w:rPr>
        <w:t>) in their language or with interpretation</w:t>
      </w:r>
    </w:p>
    <w:p w14:paraId="3BB3BC15" w14:textId="77777777" w:rsidR="00E46228" w:rsidRPr="00CB4617" w:rsidRDefault="00E46228">
      <w:pPr>
        <w:rPr>
          <w:rFonts w:ascii="Open Sans" w:hAnsi="Open Sans" w:cs="Open Sans"/>
          <w:b/>
        </w:rPr>
      </w:pPr>
      <w:r w:rsidRPr="00CB4617">
        <w:rPr>
          <w:rFonts w:ascii="Open Sans" w:hAnsi="Open Sans" w:cs="Open Sans"/>
          <w:b/>
        </w:rPr>
        <w:t>Transportation Orientation</w:t>
      </w:r>
    </w:p>
    <w:p w14:paraId="11D60088" w14:textId="77777777" w:rsidR="00CB4617" w:rsidRDefault="003A458C" w:rsidP="4CEFD344">
      <w:pPr>
        <w:ind w:left="720"/>
        <w:rPr>
          <w:rFonts w:ascii="Open Sans" w:hAnsi="Open Sans" w:cs="Open Sans"/>
          <w:color w:val="FF0000"/>
        </w:rPr>
      </w:pPr>
      <w:sdt>
        <w:sdtPr>
          <w:rPr>
            <w:rFonts w:ascii="Open Sans" w:hAnsi="Open Sans" w:cs="Open Sans"/>
          </w:rPr>
          <w:id w:val="181998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617">
            <w:rPr>
              <w:rFonts w:ascii="MS Gothic" w:eastAsia="MS Gothic" w:hAnsi="MS Gothic" w:cs="Open Sans" w:hint="eastAsia"/>
            </w:rPr>
            <w:t>☐</w:t>
          </w:r>
        </w:sdtContent>
      </w:sdt>
      <w:r w:rsidR="00CB4617">
        <w:rPr>
          <w:rFonts w:ascii="Open Sans" w:hAnsi="Open Sans" w:cs="Open Sans"/>
        </w:rPr>
        <w:t xml:space="preserve"> Review or have client complete all or pieces of “Transportation” chapter on </w:t>
      </w:r>
      <w:hyperlink r:id="rId46" w:history="1">
        <w:r w:rsidR="00CB4617" w:rsidRPr="4CEFD344">
          <w:rPr>
            <w:rStyle w:val="Hyperlink"/>
            <w:rFonts w:ascii="Open Sans" w:hAnsi="Open Sans" w:cs="Open Sans"/>
            <w:i/>
            <w:iCs/>
          </w:rPr>
          <w:t>Settle In</w:t>
        </w:r>
      </w:hyperlink>
      <w:r w:rsidR="00CB4617">
        <w:rPr>
          <w:rFonts w:ascii="Open Sans" w:hAnsi="Open Sans" w:cs="Open Sans"/>
        </w:rPr>
        <w:t xml:space="preserve"> in their language or with interpretation supplemen</w:t>
      </w:r>
      <w:r w:rsidR="00357FA3">
        <w:rPr>
          <w:rFonts w:ascii="Open Sans" w:hAnsi="Open Sans" w:cs="Open Sans"/>
        </w:rPr>
        <w:t>ting with localized information</w:t>
      </w:r>
      <w:r w:rsidR="00CB4617">
        <w:rPr>
          <w:rFonts w:ascii="Open Sans" w:hAnsi="Open Sans" w:cs="Open Sans"/>
        </w:rPr>
        <w:t xml:space="preserve"> </w:t>
      </w:r>
    </w:p>
    <w:p w14:paraId="1FFC24D0" w14:textId="293E1CC1" w:rsidR="00CB4617" w:rsidRPr="00CB4617" w:rsidRDefault="003A458C" w:rsidP="00357FA3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04533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617">
            <w:rPr>
              <w:rFonts w:ascii="MS Gothic" w:eastAsia="MS Gothic" w:hAnsi="MS Gothic" w:cs="Open Sans" w:hint="eastAsia"/>
            </w:rPr>
            <w:t>☐</w:t>
          </w:r>
        </w:sdtContent>
      </w:sdt>
      <w:r w:rsidR="00CB4617">
        <w:rPr>
          <w:rFonts w:ascii="Open Sans" w:hAnsi="Open Sans" w:cs="Open Sans"/>
        </w:rPr>
        <w:t xml:space="preserve"> Provide and/or refer to </w:t>
      </w:r>
      <w:hyperlink r:id="rId47" w:history="1">
        <w:r w:rsidR="00CB4617" w:rsidRPr="00CB4617">
          <w:rPr>
            <w:rStyle w:val="Hyperlink"/>
            <w:rFonts w:ascii="Open Sans" w:hAnsi="Open Sans" w:cs="Open Sans"/>
          </w:rPr>
          <w:t>Transportation</w:t>
        </w:r>
      </w:hyperlink>
      <w:r w:rsidR="00FF6D5F">
        <w:rPr>
          <w:rFonts w:ascii="Open Sans" w:hAnsi="Open Sans" w:cs="Open Sans"/>
        </w:rPr>
        <w:t xml:space="preserve"> from COREn</w:t>
      </w:r>
      <w:r w:rsidR="00CB4617">
        <w:rPr>
          <w:rFonts w:ascii="Open Sans" w:hAnsi="Open Sans" w:cs="Open Sans"/>
        </w:rPr>
        <w:t>av.org (</w:t>
      </w:r>
      <w:hyperlink r:id="rId48" w:history="1">
        <w:r w:rsidR="00CB4617" w:rsidRPr="00CB4617">
          <w:rPr>
            <w:rStyle w:val="Hyperlink"/>
            <w:rFonts w:ascii="Open Sans" w:hAnsi="Open Sans" w:cs="Open Sans"/>
          </w:rPr>
          <w:t>fact sheet</w:t>
        </w:r>
      </w:hyperlink>
      <w:r w:rsidR="00CB4617">
        <w:rPr>
          <w:rFonts w:ascii="Open Sans" w:hAnsi="Open Sans" w:cs="Open Sans"/>
        </w:rPr>
        <w:t xml:space="preserve">, </w:t>
      </w:r>
      <w:hyperlink r:id="rId49" w:history="1">
        <w:r w:rsidR="00CB4617" w:rsidRPr="00CB4617">
          <w:rPr>
            <w:rStyle w:val="Hyperlink"/>
            <w:rFonts w:ascii="Open Sans" w:hAnsi="Open Sans" w:cs="Open Sans"/>
          </w:rPr>
          <w:t>podcast</w:t>
        </w:r>
      </w:hyperlink>
      <w:r w:rsidR="00CB4617">
        <w:rPr>
          <w:rFonts w:ascii="Open Sans" w:hAnsi="Open Sans" w:cs="Open Sans"/>
        </w:rPr>
        <w:t xml:space="preserve">, </w:t>
      </w:r>
      <w:hyperlink r:id="rId50" w:history="1">
        <w:r w:rsidR="00AC5922">
          <w:rPr>
            <w:rStyle w:val="Hyperlink"/>
            <w:rFonts w:ascii="Open Sans" w:hAnsi="Open Sans" w:cs="Open Sans"/>
          </w:rPr>
          <w:t>video</w:t>
        </w:r>
      </w:hyperlink>
      <w:r w:rsidR="00CB4617">
        <w:rPr>
          <w:rFonts w:ascii="Open Sans" w:hAnsi="Open Sans" w:cs="Open Sans"/>
        </w:rPr>
        <w:t>) supplementing with localized information</w:t>
      </w:r>
    </w:p>
    <w:p w14:paraId="278C6493" w14:textId="77777777" w:rsidR="00317949" w:rsidRDefault="0031794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Health Services (screening, PCP, other)</w:t>
      </w:r>
    </w:p>
    <w:p w14:paraId="0D5FA859" w14:textId="7F063500" w:rsidR="00317949" w:rsidRDefault="003A458C" w:rsidP="00317949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68647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49">
            <w:rPr>
              <w:rFonts w:ascii="MS Gothic" w:eastAsia="MS Gothic" w:hAnsi="MS Gothic" w:cs="Open Sans" w:hint="eastAsia"/>
            </w:rPr>
            <w:t>☐</w:t>
          </w:r>
        </w:sdtContent>
      </w:sdt>
      <w:r w:rsidR="00317949">
        <w:rPr>
          <w:rFonts w:ascii="Open Sans" w:hAnsi="Open Sans" w:cs="Open Sans"/>
        </w:rPr>
        <w:t xml:space="preserve"> Provide and/or refer to relevant parts of </w:t>
      </w:r>
      <w:hyperlink r:id="rId51" w:history="1">
        <w:r w:rsidR="00317949" w:rsidRPr="00317949">
          <w:rPr>
            <w:rStyle w:val="Hyperlink"/>
            <w:rFonts w:ascii="Open Sans" w:hAnsi="Open Sans" w:cs="Open Sans"/>
          </w:rPr>
          <w:t>Health</w:t>
        </w:r>
      </w:hyperlink>
      <w:r w:rsidR="00FF6D5F">
        <w:rPr>
          <w:rFonts w:ascii="Open Sans" w:hAnsi="Open Sans" w:cs="Open Sans"/>
        </w:rPr>
        <w:t xml:space="preserve"> from COREn</w:t>
      </w:r>
      <w:r w:rsidR="00317949">
        <w:rPr>
          <w:rFonts w:ascii="Open Sans" w:hAnsi="Open Sans" w:cs="Open Sans"/>
        </w:rPr>
        <w:t>av.org (</w:t>
      </w:r>
      <w:hyperlink r:id="rId52" w:history="1">
        <w:r w:rsidR="00317949" w:rsidRPr="00CB4617">
          <w:rPr>
            <w:rStyle w:val="Hyperlink"/>
            <w:rFonts w:ascii="Open Sans" w:hAnsi="Open Sans" w:cs="Open Sans"/>
          </w:rPr>
          <w:t>fact sheet</w:t>
        </w:r>
      </w:hyperlink>
      <w:r w:rsidR="00317949">
        <w:rPr>
          <w:rFonts w:ascii="Open Sans" w:hAnsi="Open Sans" w:cs="Open Sans"/>
        </w:rPr>
        <w:t xml:space="preserve">, </w:t>
      </w:r>
      <w:hyperlink r:id="rId53" w:history="1">
        <w:r w:rsidR="00317949" w:rsidRPr="00CB4617">
          <w:rPr>
            <w:rStyle w:val="Hyperlink"/>
            <w:rFonts w:ascii="Open Sans" w:hAnsi="Open Sans" w:cs="Open Sans"/>
          </w:rPr>
          <w:t>podcast</w:t>
        </w:r>
      </w:hyperlink>
      <w:r w:rsidR="00317949">
        <w:rPr>
          <w:rFonts w:ascii="Open Sans" w:hAnsi="Open Sans" w:cs="Open Sans"/>
        </w:rPr>
        <w:t xml:space="preserve">, </w:t>
      </w:r>
      <w:hyperlink r:id="rId54" w:history="1">
        <w:r w:rsidR="00AC5922">
          <w:rPr>
            <w:rStyle w:val="Hyperlink"/>
            <w:rFonts w:ascii="Open Sans" w:hAnsi="Open Sans" w:cs="Open Sans"/>
          </w:rPr>
          <w:t>video</w:t>
        </w:r>
      </w:hyperlink>
      <w:r w:rsidR="00317949">
        <w:rPr>
          <w:rFonts w:ascii="Open Sans" w:hAnsi="Open Sans" w:cs="Open Sans"/>
        </w:rPr>
        <w:t>), supplementing with localized information</w:t>
      </w:r>
    </w:p>
    <w:p w14:paraId="2E15E2D6" w14:textId="68D2682F" w:rsidR="00317949" w:rsidRDefault="003A458C" w:rsidP="00317949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62636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49">
            <w:rPr>
              <w:rFonts w:ascii="MS Gothic" w:eastAsia="MS Gothic" w:hAnsi="MS Gothic" w:cs="Open Sans" w:hint="eastAsia"/>
            </w:rPr>
            <w:t>☐</w:t>
          </w:r>
        </w:sdtContent>
      </w:sdt>
      <w:r w:rsidR="00317949">
        <w:rPr>
          <w:rFonts w:ascii="Open Sans" w:hAnsi="Open Sans" w:cs="Open Sans"/>
        </w:rPr>
        <w:t xml:space="preserve"> As appropriate, provide and/or refer</w:t>
      </w:r>
      <w:r w:rsidR="00FF6D5F">
        <w:rPr>
          <w:rFonts w:ascii="Open Sans" w:hAnsi="Open Sans" w:cs="Open Sans"/>
        </w:rPr>
        <w:t xml:space="preserve"> to Hygiene resources from COREn</w:t>
      </w:r>
      <w:r w:rsidR="00317949">
        <w:rPr>
          <w:rFonts w:ascii="Open Sans" w:hAnsi="Open Sans" w:cs="Open Sans"/>
        </w:rPr>
        <w:t>av.org (</w:t>
      </w:r>
      <w:hyperlink r:id="rId55" w:history="1">
        <w:r w:rsidR="00317949" w:rsidRPr="00357FA3">
          <w:rPr>
            <w:rStyle w:val="Hyperlink"/>
            <w:rFonts w:ascii="Open Sans" w:hAnsi="Open Sans" w:cs="Open Sans"/>
          </w:rPr>
          <w:t>fact sheet</w:t>
        </w:r>
      </w:hyperlink>
      <w:r w:rsidR="00317949">
        <w:rPr>
          <w:rFonts w:ascii="Open Sans" w:hAnsi="Open Sans" w:cs="Open Sans"/>
        </w:rPr>
        <w:t xml:space="preserve">, </w:t>
      </w:r>
      <w:hyperlink r:id="rId56" w:history="1">
        <w:r w:rsidR="00317949" w:rsidRPr="00357FA3">
          <w:rPr>
            <w:rStyle w:val="Hyperlink"/>
            <w:rFonts w:ascii="Open Sans" w:hAnsi="Open Sans" w:cs="Open Sans"/>
          </w:rPr>
          <w:t>podcast</w:t>
        </w:r>
      </w:hyperlink>
      <w:r w:rsidR="00317949">
        <w:rPr>
          <w:rFonts w:ascii="Open Sans" w:hAnsi="Open Sans" w:cs="Open Sans"/>
        </w:rPr>
        <w:t>)</w:t>
      </w:r>
    </w:p>
    <w:p w14:paraId="7EE968CE" w14:textId="2484B8EB" w:rsidR="00FF6D5F" w:rsidRDefault="003A458C" w:rsidP="00FF6D5F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79979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F">
            <w:rPr>
              <w:rFonts w:ascii="MS Gothic" w:eastAsia="MS Gothic" w:hAnsi="MS Gothic" w:cs="Open Sans" w:hint="eastAsia"/>
            </w:rPr>
            <w:t>☐</w:t>
          </w:r>
        </w:sdtContent>
      </w:sdt>
      <w:r w:rsidR="00FF6D5F">
        <w:rPr>
          <w:rFonts w:ascii="Open Sans" w:hAnsi="Open Sans" w:cs="Open Sans"/>
        </w:rPr>
        <w:t xml:space="preserve"> As appropriate, provide and/or refer to COVID-19 resources from COREnav.org (</w:t>
      </w:r>
      <w:hyperlink r:id="rId57" w:history="1">
        <w:r w:rsidR="00FF6D5F" w:rsidRPr="00FF6D5F">
          <w:rPr>
            <w:rStyle w:val="Hyperlink"/>
            <w:rFonts w:ascii="Open Sans" w:hAnsi="Open Sans" w:cs="Open Sans"/>
          </w:rPr>
          <w:t>video</w:t>
        </w:r>
      </w:hyperlink>
      <w:r w:rsidR="00FF6D5F">
        <w:rPr>
          <w:rFonts w:ascii="Open Sans" w:hAnsi="Open Sans" w:cs="Open Sans"/>
        </w:rPr>
        <w:t xml:space="preserve">, </w:t>
      </w:r>
      <w:hyperlink r:id="rId58" w:history="1">
        <w:r w:rsidR="00FF6D5F" w:rsidRPr="00357FA3">
          <w:rPr>
            <w:rStyle w:val="Hyperlink"/>
            <w:rFonts w:ascii="Open Sans" w:hAnsi="Open Sans" w:cs="Open Sans"/>
          </w:rPr>
          <w:t>fact sheet</w:t>
        </w:r>
      </w:hyperlink>
      <w:r w:rsidR="00FF6D5F">
        <w:rPr>
          <w:rFonts w:ascii="Open Sans" w:hAnsi="Open Sans" w:cs="Open Sans"/>
        </w:rPr>
        <w:t xml:space="preserve"> and </w:t>
      </w:r>
      <w:hyperlink r:id="rId59" w:history="1">
        <w:r w:rsidR="00FF6D5F" w:rsidRPr="00357FA3">
          <w:rPr>
            <w:rStyle w:val="Hyperlink"/>
            <w:rFonts w:ascii="Open Sans" w:hAnsi="Open Sans" w:cs="Open Sans"/>
          </w:rPr>
          <w:t>podcast</w:t>
        </w:r>
      </w:hyperlink>
      <w:r w:rsidR="00FF6D5F">
        <w:rPr>
          <w:rFonts w:ascii="Open Sans" w:hAnsi="Open Sans" w:cs="Open Sans"/>
        </w:rPr>
        <w:t xml:space="preserve"> on understanding guidance and rules, </w:t>
      </w:r>
      <w:hyperlink r:id="rId60" w:history="1">
        <w:r w:rsidR="00FF6D5F" w:rsidRPr="00FF6D5F">
          <w:rPr>
            <w:rStyle w:val="Hyperlink"/>
            <w:rFonts w:ascii="Open Sans" w:hAnsi="Open Sans" w:cs="Open Sans"/>
          </w:rPr>
          <w:t>fact sheet</w:t>
        </w:r>
      </w:hyperlink>
      <w:r w:rsidR="00FF6D5F">
        <w:rPr>
          <w:rFonts w:ascii="Open Sans" w:hAnsi="Open Sans" w:cs="Open Sans"/>
        </w:rPr>
        <w:t xml:space="preserve"> and </w:t>
      </w:r>
      <w:hyperlink r:id="rId61" w:history="1">
        <w:r w:rsidR="00FF6D5F" w:rsidRPr="00FF6D5F">
          <w:rPr>
            <w:rStyle w:val="Hyperlink"/>
            <w:rFonts w:ascii="Open Sans" w:hAnsi="Open Sans" w:cs="Open Sans"/>
          </w:rPr>
          <w:t>podcast</w:t>
        </w:r>
      </w:hyperlink>
      <w:r w:rsidR="00FF6D5F">
        <w:rPr>
          <w:rFonts w:ascii="Open Sans" w:hAnsi="Open Sans" w:cs="Open Sans"/>
        </w:rPr>
        <w:t xml:space="preserve"> on resettlement during the COVID-19 pandemic)</w:t>
      </w:r>
    </w:p>
    <w:p w14:paraId="0824C299" w14:textId="60746B37" w:rsidR="00317949" w:rsidRDefault="003A458C" w:rsidP="00317949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9962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49">
            <w:rPr>
              <w:rFonts w:ascii="MS Gothic" w:eastAsia="MS Gothic" w:hAnsi="MS Gothic" w:cs="Open Sans" w:hint="eastAsia"/>
            </w:rPr>
            <w:t>☐</w:t>
          </w:r>
        </w:sdtContent>
      </w:sdt>
      <w:r w:rsidR="00317949">
        <w:rPr>
          <w:rFonts w:ascii="Open Sans" w:hAnsi="Open Sans" w:cs="Open Sans"/>
        </w:rPr>
        <w:t xml:space="preserve"> Review or have client complete all or pieces of “Health and Hygiene” chapter on </w:t>
      </w:r>
      <w:hyperlink r:id="rId62" w:history="1">
        <w:r w:rsidR="00317949" w:rsidRPr="00CB4617">
          <w:rPr>
            <w:rStyle w:val="Hyperlink"/>
            <w:rFonts w:ascii="Open Sans" w:hAnsi="Open Sans" w:cs="Open Sans"/>
            <w:i/>
          </w:rPr>
          <w:t>Settle In</w:t>
        </w:r>
      </w:hyperlink>
      <w:r w:rsidR="00317949">
        <w:rPr>
          <w:rFonts w:ascii="Open Sans" w:hAnsi="Open Sans" w:cs="Open Sans"/>
        </w:rPr>
        <w:t xml:space="preserve"> in their language or with interpretation, supplementing with localized information</w:t>
      </w:r>
    </w:p>
    <w:p w14:paraId="314C2996" w14:textId="6D4217C9" w:rsidR="004909EE" w:rsidRPr="00317949" w:rsidRDefault="003A458C" w:rsidP="004909EE">
      <w:pPr>
        <w:tabs>
          <w:tab w:val="left" w:pos="720"/>
        </w:tabs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18855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EE">
            <w:rPr>
              <w:rFonts w:ascii="MS Gothic" w:eastAsia="MS Gothic" w:hAnsi="MS Gothic" w:cs="Open Sans" w:hint="eastAsia"/>
            </w:rPr>
            <w:t>☐</w:t>
          </w:r>
        </w:sdtContent>
      </w:sdt>
      <w:r w:rsidR="004909EE">
        <w:rPr>
          <w:rFonts w:ascii="Open Sans" w:hAnsi="Open Sans" w:cs="Open Sans"/>
        </w:rPr>
        <w:t xml:space="preserve"> As appropriate</w:t>
      </w:r>
      <w:r w:rsidR="00D74B76">
        <w:rPr>
          <w:rFonts w:ascii="Open Sans" w:hAnsi="Open Sans" w:cs="Open Sans"/>
        </w:rPr>
        <w:t>,</w:t>
      </w:r>
      <w:r w:rsidR="004909EE">
        <w:rPr>
          <w:rFonts w:ascii="Open Sans" w:hAnsi="Open Sans" w:cs="Open Sans"/>
        </w:rPr>
        <w:t xml:space="preserve"> reference all or pieces Digital A</w:t>
      </w:r>
      <w:r w:rsidR="00FF6D5F">
        <w:rPr>
          <w:rFonts w:ascii="Open Sans" w:hAnsi="Open Sans" w:cs="Open Sans"/>
        </w:rPr>
        <w:t>wareness for Refugees from COREn</w:t>
      </w:r>
      <w:r w:rsidR="004909EE">
        <w:rPr>
          <w:rFonts w:ascii="Open Sans" w:hAnsi="Open Sans" w:cs="Open Sans"/>
        </w:rPr>
        <w:t>av.org (</w:t>
      </w:r>
      <w:hyperlink r:id="rId63" w:history="1">
        <w:r w:rsidR="004909EE" w:rsidRPr="00C8125E">
          <w:rPr>
            <w:rStyle w:val="Hyperlink"/>
            <w:rFonts w:ascii="Open Sans" w:hAnsi="Open Sans" w:cs="Open Sans"/>
          </w:rPr>
          <w:t>fact sheet</w:t>
        </w:r>
      </w:hyperlink>
      <w:r w:rsidR="004909EE">
        <w:rPr>
          <w:rFonts w:ascii="Open Sans" w:hAnsi="Open Sans" w:cs="Open Sans"/>
        </w:rPr>
        <w:t xml:space="preserve">, </w:t>
      </w:r>
      <w:hyperlink r:id="rId64" w:history="1">
        <w:r w:rsidR="004909EE" w:rsidRPr="00C8125E">
          <w:rPr>
            <w:rStyle w:val="Hyperlink"/>
            <w:rFonts w:ascii="Open Sans" w:hAnsi="Open Sans" w:cs="Open Sans"/>
          </w:rPr>
          <w:t>podcast</w:t>
        </w:r>
      </w:hyperlink>
      <w:r w:rsidR="004909EE">
        <w:rPr>
          <w:rFonts w:ascii="Open Sans" w:hAnsi="Open Sans" w:cs="Open Sans"/>
        </w:rPr>
        <w:t>) in their language or with interpretation</w:t>
      </w:r>
    </w:p>
    <w:p w14:paraId="27155FC3" w14:textId="77777777" w:rsidR="00E46228" w:rsidRDefault="00E46228">
      <w:pPr>
        <w:rPr>
          <w:rFonts w:ascii="Open Sans" w:hAnsi="Open Sans" w:cs="Open Sans"/>
          <w:b/>
        </w:rPr>
      </w:pPr>
      <w:r w:rsidRPr="00357FA3">
        <w:rPr>
          <w:rFonts w:ascii="Open Sans" w:hAnsi="Open Sans" w:cs="Open Sans"/>
          <w:b/>
        </w:rPr>
        <w:t xml:space="preserve">Employment </w:t>
      </w:r>
      <w:r w:rsidR="00357FA3" w:rsidRPr="00357FA3">
        <w:rPr>
          <w:rFonts w:ascii="Open Sans" w:hAnsi="Open Sans" w:cs="Open Sans"/>
          <w:b/>
        </w:rPr>
        <w:t>Services (referral, training, post-placement)</w:t>
      </w:r>
    </w:p>
    <w:p w14:paraId="37D8C56C" w14:textId="74EC716C" w:rsidR="00357FA3" w:rsidRDefault="003A458C" w:rsidP="00357FA3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33052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A3">
            <w:rPr>
              <w:rFonts w:ascii="MS Gothic" w:eastAsia="MS Gothic" w:hAnsi="MS Gothic" w:cs="Open Sans" w:hint="eastAsia"/>
            </w:rPr>
            <w:t>☐</w:t>
          </w:r>
        </w:sdtContent>
      </w:sdt>
      <w:r w:rsidR="00357FA3">
        <w:rPr>
          <w:rFonts w:ascii="Open Sans" w:hAnsi="Open Sans" w:cs="Open Sans"/>
        </w:rPr>
        <w:t xml:space="preserve"> Provide and/or refer to relevant parts of </w:t>
      </w:r>
      <w:hyperlink r:id="rId65" w:history="1">
        <w:r w:rsidR="00357FA3" w:rsidRPr="00357FA3">
          <w:rPr>
            <w:rStyle w:val="Hyperlink"/>
            <w:rFonts w:ascii="Open Sans" w:hAnsi="Open Sans" w:cs="Open Sans"/>
          </w:rPr>
          <w:t>Employment</w:t>
        </w:r>
      </w:hyperlink>
      <w:r w:rsidR="00FF6D5F">
        <w:rPr>
          <w:rFonts w:ascii="Open Sans" w:hAnsi="Open Sans" w:cs="Open Sans"/>
        </w:rPr>
        <w:t xml:space="preserve"> from COREn</w:t>
      </w:r>
      <w:r w:rsidR="00357FA3">
        <w:rPr>
          <w:rFonts w:ascii="Open Sans" w:hAnsi="Open Sans" w:cs="Open Sans"/>
        </w:rPr>
        <w:t>av.org (</w:t>
      </w:r>
      <w:hyperlink r:id="rId66" w:history="1">
        <w:r w:rsidR="00357FA3" w:rsidRPr="00CB4617">
          <w:rPr>
            <w:rStyle w:val="Hyperlink"/>
            <w:rFonts w:ascii="Open Sans" w:hAnsi="Open Sans" w:cs="Open Sans"/>
          </w:rPr>
          <w:t>fact sheet</w:t>
        </w:r>
      </w:hyperlink>
      <w:r w:rsidR="00357FA3">
        <w:rPr>
          <w:rFonts w:ascii="Open Sans" w:hAnsi="Open Sans" w:cs="Open Sans"/>
        </w:rPr>
        <w:t xml:space="preserve">, </w:t>
      </w:r>
      <w:hyperlink r:id="rId67" w:history="1">
        <w:r w:rsidR="00357FA3" w:rsidRPr="00CB4617">
          <w:rPr>
            <w:rStyle w:val="Hyperlink"/>
            <w:rFonts w:ascii="Open Sans" w:hAnsi="Open Sans" w:cs="Open Sans"/>
          </w:rPr>
          <w:t>podcast</w:t>
        </w:r>
      </w:hyperlink>
      <w:r w:rsidR="00357FA3">
        <w:rPr>
          <w:rFonts w:ascii="Open Sans" w:hAnsi="Open Sans" w:cs="Open Sans"/>
        </w:rPr>
        <w:t xml:space="preserve">, </w:t>
      </w:r>
      <w:hyperlink r:id="rId68" w:history="1">
        <w:r w:rsidR="00AC5922">
          <w:rPr>
            <w:rStyle w:val="Hyperlink"/>
            <w:rFonts w:ascii="Open Sans" w:hAnsi="Open Sans" w:cs="Open Sans"/>
          </w:rPr>
          <w:t>video</w:t>
        </w:r>
      </w:hyperlink>
      <w:r w:rsidR="00357FA3">
        <w:rPr>
          <w:rFonts w:ascii="Open Sans" w:hAnsi="Open Sans" w:cs="Open Sans"/>
        </w:rPr>
        <w:t>), supplementing with localized information</w:t>
      </w:r>
    </w:p>
    <w:p w14:paraId="19A3F43C" w14:textId="6FF755F5" w:rsidR="00357FA3" w:rsidRDefault="003A458C" w:rsidP="00357FA3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42665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A3">
            <w:rPr>
              <w:rFonts w:ascii="MS Gothic" w:eastAsia="MS Gothic" w:hAnsi="MS Gothic" w:cs="Open Sans" w:hint="eastAsia"/>
            </w:rPr>
            <w:t>☐</w:t>
          </w:r>
        </w:sdtContent>
      </w:sdt>
      <w:r w:rsidR="00357FA3">
        <w:rPr>
          <w:rFonts w:ascii="Open Sans" w:hAnsi="Open Sans" w:cs="Open Sans"/>
        </w:rPr>
        <w:t xml:space="preserve"> As appropriate, provide and/or refer to </w:t>
      </w:r>
      <w:r w:rsidR="00357FA3" w:rsidRPr="00357FA3">
        <w:rPr>
          <w:rFonts w:ascii="Open Sans" w:hAnsi="Open Sans" w:cs="Open Sans"/>
        </w:rPr>
        <w:t>Employment for Refugee Women</w:t>
      </w:r>
      <w:r w:rsidR="00FF6D5F">
        <w:rPr>
          <w:rFonts w:ascii="Open Sans" w:hAnsi="Open Sans" w:cs="Open Sans"/>
        </w:rPr>
        <w:t xml:space="preserve"> from COREn</w:t>
      </w:r>
      <w:r w:rsidR="00357FA3">
        <w:rPr>
          <w:rFonts w:ascii="Open Sans" w:hAnsi="Open Sans" w:cs="Open Sans"/>
        </w:rPr>
        <w:t>av.org (</w:t>
      </w:r>
      <w:hyperlink r:id="rId69" w:history="1">
        <w:r w:rsidR="00357FA3" w:rsidRPr="00357FA3">
          <w:rPr>
            <w:rStyle w:val="Hyperlink"/>
            <w:rFonts w:ascii="Open Sans" w:hAnsi="Open Sans" w:cs="Open Sans"/>
          </w:rPr>
          <w:t>fact sheet</w:t>
        </w:r>
      </w:hyperlink>
      <w:r w:rsidR="00357FA3">
        <w:rPr>
          <w:rFonts w:ascii="Open Sans" w:hAnsi="Open Sans" w:cs="Open Sans"/>
        </w:rPr>
        <w:t xml:space="preserve">, </w:t>
      </w:r>
      <w:hyperlink r:id="rId70" w:history="1">
        <w:r w:rsidR="00357FA3" w:rsidRPr="00357FA3">
          <w:rPr>
            <w:rStyle w:val="Hyperlink"/>
            <w:rFonts w:ascii="Open Sans" w:hAnsi="Open Sans" w:cs="Open Sans"/>
          </w:rPr>
          <w:t>podcast</w:t>
        </w:r>
      </w:hyperlink>
      <w:r w:rsidR="00357FA3">
        <w:rPr>
          <w:rFonts w:ascii="Open Sans" w:hAnsi="Open Sans" w:cs="Open Sans"/>
        </w:rPr>
        <w:t xml:space="preserve">, </w:t>
      </w:r>
      <w:hyperlink r:id="rId71" w:history="1">
        <w:r w:rsidR="00357FA3" w:rsidRPr="00357FA3">
          <w:rPr>
            <w:rStyle w:val="Hyperlink"/>
            <w:rFonts w:ascii="Open Sans" w:hAnsi="Open Sans" w:cs="Open Sans"/>
          </w:rPr>
          <w:t>video</w:t>
        </w:r>
      </w:hyperlink>
      <w:r w:rsidR="00357FA3">
        <w:rPr>
          <w:rFonts w:ascii="Open Sans" w:hAnsi="Open Sans" w:cs="Open Sans"/>
        </w:rPr>
        <w:t>)</w:t>
      </w:r>
    </w:p>
    <w:p w14:paraId="30A5F8AB" w14:textId="77777777" w:rsidR="00357FA3" w:rsidRDefault="003A458C" w:rsidP="00357FA3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35591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A3">
            <w:rPr>
              <w:rFonts w:ascii="MS Gothic" w:eastAsia="MS Gothic" w:hAnsi="MS Gothic" w:cs="Open Sans" w:hint="eastAsia"/>
            </w:rPr>
            <w:t>☐</w:t>
          </w:r>
        </w:sdtContent>
      </w:sdt>
      <w:r w:rsidR="00357FA3">
        <w:rPr>
          <w:rFonts w:ascii="Open Sans" w:hAnsi="Open Sans" w:cs="Open Sans"/>
        </w:rPr>
        <w:t xml:space="preserve"> Review or have client complete all or pieces of “</w:t>
      </w:r>
      <w:r w:rsidR="003340E9">
        <w:rPr>
          <w:rFonts w:ascii="Open Sans" w:hAnsi="Open Sans" w:cs="Open Sans"/>
        </w:rPr>
        <w:t>Working in the United States</w:t>
      </w:r>
      <w:r w:rsidR="00357FA3">
        <w:rPr>
          <w:rFonts w:ascii="Open Sans" w:hAnsi="Open Sans" w:cs="Open Sans"/>
        </w:rPr>
        <w:t xml:space="preserve">” chapter on </w:t>
      </w:r>
      <w:hyperlink r:id="rId72" w:history="1">
        <w:r w:rsidR="00357FA3" w:rsidRPr="00CB4617">
          <w:rPr>
            <w:rStyle w:val="Hyperlink"/>
            <w:rFonts w:ascii="Open Sans" w:hAnsi="Open Sans" w:cs="Open Sans"/>
            <w:i/>
          </w:rPr>
          <w:t>Settle In</w:t>
        </w:r>
      </w:hyperlink>
      <w:r w:rsidR="00357FA3">
        <w:rPr>
          <w:rFonts w:ascii="Open Sans" w:hAnsi="Open Sans" w:cs="Open Sans"/>
        </w:rPr>
        <w:t xml:space="preserve"> in their language or with interpretation, supplementing with localized information</w:t>
      </w:r>
      <w:r w:rsidR="00C8125E">
        <w:rPr>
          <w:rFonts w:ascii="Open Sans" w:hAnsi="Open Sans" w:cs="Open Sans"/>
        </w:rPr>
        <w:t xml:space="preserve"> (either on phone or desktop version)</w:t>
      </w:r>
    </w:p>
    <w:p w14:paraId="03866400" w14:textId="1B8C61CD" w:rsidR="004909EE" w:rsidRPr="00357FA3" w:rsidRDefault="003A458C" w:rsidP="004909EE">
      <w:pPr>
        <w:tabs>
          <w:tab w:val="left" w:pos="720"/>
        </w:tabs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49653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EE">
            <w:rPr>
              <w:rFonts w:ascii="MS Gothic" w:eastAsia="MS Gothic" w:hAnsi="MS Gothic" w:cs="Open Sans" w:hint="eastAsia"/>
            </w:rPr>
            <w:t>☐</w:t>
          </w:r>
        </w:sdtContent>
      </w:sdt>
      <w:r w:rsidR="004909EE">
        <w:rPr>
          <w:rFonts w:ascii="Open Sans" w:hAnsi="Open Sans" w:cs="Open Sans"/>
        </w:rPr>
        <w:t xml:space="preserve"> As appropriate</w:t>
      </w:r>
      <w:r w:rsidR="00D74B76">
        <w:rPr>
          <w:rFonts w:ascii="Open Sans" w:hAnsi="Open Sans" w:cs="Open Sans"/>
        </w:rPr>
        <w:t>,</w:t>
      </w:r>
      <w:r w:rsidR="004909EE">
        <w:rPr>
          <w:rFonts w:ascii="Open Sans" w:hAnsi="Open Sans" w:cs="Open Sans"/>
        </w:rPr>
        <w:t xml:space="preserve"> reference all or pieces</w:t>
      </w:r>
      <w:r w:rsidR="00D74B76">
        <w:rPr>
          <w:rFonts w:ascii="Open Sans" w:hAnsi="Open Sans" w:cs="Open Sans"/>
        </w:rPr>
        <w:t xml:space="preserve"> of</w:t>
      </w:r>
      <w:r w:rsidR="004909EE">
        <w:rPr>
          <w:rFonts w:ascii="Open Sans" w:hAnsi="Open Sans" w:cs="Open Sans"/>
        </w:rPr>
        <w:t xml:space="preserve"> Digital A</w:t>
      </w:r>
      <w:r w:rsidR="00FF6D5F">
        <w:rPr>
          <w:rFonts w:ascii="Open Sans" w:hAnsi="Open Sans" w:cs="Open Sans"/>
        </w:rPr>
        <w:t>wareness for Refugees from COREn</w:t>
      </w:r>
      <w:r w:rsidR="004909EE">
        <w:rPr>
          <w:rFonts w:ascii="Open Sans" w:hAnsi="Open Sans" w:cs="Open Sans"/>
        </w:rPr>
        <w:t>av.org (</w:t>
      </w:r>
      <w:hyperlink r:id="rId73" w:history="1">
        <w:r w:rsidR="004909EE" w:rsidRPr="00C8125E">
          <w:rPr>
            <w:rStyle w:val="Hyperlink"/>
            <w:rFonts w:ascii="Open Sans" w:hAnsi="Open Sans" w:cs="Open Sans"/>
          </w:rPr>
          <w:t>fact sheet</w:t>
        </w:r>
      </w:hyperlink>
      <w:r w:rsidR="004909EE">
        <w:rPr>
          <w:rFonts w:ascii="Open Sans" w:hAnsi="Open Sans" w:cs="Open Sans"/>
        </w:rPr>
        <w:t xml:space="preserve">, </w:t>
      </w:r>
      <w:hyperlink r:id="rId74" w:history="1">
        <w:r w:rsidR="004909EE" w:rsidRPr="00C8125E">
          <w:rPr>
            <w:rStyle w:val="Hyperlink"/>
            <w:rFonts w:ascii="Open Sans" w:hAnsi="Open Sans" w:cs="Open Sans"/>
          </w:rPr>
          <w:t>podcast</w:t>
        </w:r>
      </w:hyperlink>
      <w:r w:rsidR="004909EE">
        <w:rPr>
          <w:rFonts w:ascii="Open Sans" w:hAnsi="Open Sans" w:cs="Open Sans"/>
        </w:rPr>
        <w:t>) in their language or with interpretation</w:t>
      </w:r>
    </w:p>
    <w:p w14:paraId="4B0B9158" w14:textId="77777777" w:rsidR="00357FA3" w:rsidRDefault="0049208B">
      <w:pPr>
        <w:rPr>
          <w:rFonts w:ascii="Open Sans" w:hAnsi="Open Sans" w:cs="Open Sans"/>
          <w:b/>
        </w:rPr>
      </w:pPr>
      <w:r w:rsidRPr="00357FA3">
        <w:rPr>
          <w:rFonts w:ascii="Open Sans" w:hAnsi="Open Sans" w:cs="Open Sans"/>
          <w:b/>
        </w:rPr>
        <w:t>30-Day Home Visit</w:t>
      </w:r>
    </w:p>
    <w:p w14:paraId="4F881E4F" w14:textId="7390B6A8" w:rsidR="003340E9" w:rsidRPr="003340E9" w:rsidRDefault="003A458C" w:rsidP="003340E9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44307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E9">
            <w:rPr>
              <w:rFonts w:ascii="MS Gothic" w:eastAsia="MS Gothic" w:hAnsi="MS Gothic" w:cs="Open Sans" w:hint="eastAsia"/>
            </w:rPr>
            <w:t>☐</w:t>
          </w:r>
        </w:sdtContent>
      </w:sdt>
      <w:r w:rsidR="003340E9">
        <w:rPr>
          <w:rFonts w:ascii="Open Sans" w:hAnsi="Open Sans" w:cs="Open Sans"/>
        </w:rPr>
        <w:t xml:space="preserve"> Refer to </w:t>
      </w:r>
      <w:hyperlink r:id="rId75" w:history="1">
        <w:r w:rsidR="003340E9" w:rsidRPr="003340E9">
          <w:rPr>
            <w:rStyle w:val="Hyperlink"/>
            <w:rFonts w:ascii="Open Sans" w:hAnsi="Open Sans" w:cs="Open Sans"/>
            <w:i/>
          </w:rPr>
          <w:t>Settle In</w:t>
        </w:r>
      </w:hyperlink>
      <w:r w:rsidR="003340E9">
        <w:rPr>
          <w:rFonts w:ascii="Open Sans" w:hAnsi="Open Sans" w:cs="Open Sans"/>
        </w:rPr>
        <w:t xml:space="preserve"> or </w:t>
      </w:r>
      <w:hyperlink r:id="rId76" w:history="1">
        <w:r w:rsidR="00FF6D5F">
          <w:rPr>
            <w:rStyle w:val="Hyperlink"/>
            <w:rFonts w:ascii="Open Sans" w:hAnsi="Open Sans" w:cs="Open Sans"/>
          </w:rPr>
          <w:t>COREn</w:t>
        </w:r>
        <w:r w:rsidR="003340E9" w:rsidRPr="003340E9">
          <w:rPr>
            <w:rStyle w:val="Hyperlink"/>
            <w:rFonts w:ascii="Open Sans" w:hAnsi="Open Sans" w:cs="Open Sans"/>
          </w:rPr>
          <w:t>av.org</w:t>
        </w:r>
      </w:hyperlink>
      <w:r w:rsidR="003340E9">
        <w:rPr>
          <w:rFonts w:ascii="Open Sans" w:hAnsi="Open Sans" w:cs="Open Sans"/>
        </w:rPr>
        <w:t xml:space="preserve"> to review any necessary topics that may need reiteration (hygiene, rights and responsibilities, housing, money management, learning English, employment, housing)</w:t>
      </w:r>
      <w:r w:rsidR="00C8125E">
        <w:rPr>
          <w:rFonts w:ascii="Open Sans" w:hAnsi="Open Sans" w:cs="Open Sans"/>
        </w:rPr>
        <w:t xml:space="preserve"> </w:t>
      </w:r>
    </w:p>
    <w:p w14:paraId="472360D1" w14:textId="77777777" w:rsidR="0049208B" w:rsidRDefault="0049208B">
      <w:pPr>
        <w:rPr>
          <w:rFonts w:ascii="Open Sans" w:hAnsi="Open Sans" w:cs="Open Sans"/>
          <w:b/>
        </w:rPr>
      </w:pPr>
      <w:r w:rsidRPr="00357FA3">
        <w:rPr>
          <w:rFonts w:ascii="Open Sans" w:hAnsi="Open Sans" w:cs="Open Sans"/>
          <w:b/>
        </w:rPr>
        <w:t>Enrollment into ESL</w:t>
      </w:r>
    </w:p>
    <w:p w14:paraId="36C7BA47" w14:textId="67F254CF" w:rsidR="00357FA3" w:rsidRDefault="003A458C" w:rsidP="00357FA3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43775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A3">
            <w:rPr>
              <w:rFonts w:ascii="MS Gothic" w:eastAsia="MS Gothic" w:hAnsi="MS Gothic" w:cs="Open Sans" w:hint="eastAsia"/>
            </w:rPr>
            <w:t>☐</w:t>
          </w:r>
        </w:sdtContent>
      </w:sdt>
      <w:r w:rsidR="00357FA3">
        <w:rPr>
          <w:rFonts w:ascii="Open Sans" w:hAnsi="Open Sans" w:cs="Open Sans"/>
        </w:rPr>
        <w:t xml:space="preserve"> Provide and/or refer to relevant parts of </w:t>
      </w:r>
      <w:hyperlink r:id="rId77" w:history="1">
        <w:r w:rsidR="00357FA3" w:rsidRPr="00357FA3">
          <w:rPr>
            <w:rStyle w:val="Hyperlink"/>
            <w:rFonts w:ascii="Open Sans" w:hAnsi="Open Sans" w:cs="Open Sans"/>
          </w:rPr>
          <w:t>Learning English</w:t>
        </w:r>
      </w:hyperlink>
      <w:r w:rsidR="00FF6D5F">
        <w:rPr>
          <w:rFonts w:ascii="Open Sans" w:hAnsi="Open Sans" w:cs="Open Sans"/>
        </w:rPr>
        <w:t xml:space="preserve"> from COREn</w:t>
      </w:r>
      <w:r w:rsidR="00357FA3">
        <w:rPr>
          <w:rFonts w:ascii="Open Sans" w:hAnsi="Open Sans" w:cs="Open Sans"/>
        </w:rPr>
        <w:t>av.org (</w:t>
      </w:r>
      <w:hyperlink r:id="rId78" w:history="1">
        <w:r w:rsidR="00357FA3" w:rsidRPr="00CB4617">
          <w:rPr>
            <w:rStyle w:val="Hyperlink"/>
            <w:rFonts w:ascii="Open Sans" w:hAnsi="Open Sans" w:cs="Open Sans"/>
          </w:rPr>
          <w:t>fact sheet</w:t>
        </w:r>
      </w:hyperlink>
      <w:r w:rsidR="00357FA3">
        <w:rPr>
          <w:rFonts w:ascii="Open Sans" w:hAnsi="Open Sans" w:cs="Open Sans"/>
        </w:rPr>
        <w:t xml:space="preserve">, </w:t>
      </w:r>
      <w:hyperlink r:id="rId79" w:history="1">
        <w:r w:rsidR="00357FA3" w:rsidRPr="00CB4617">
          <w:rPr>
            <w:rStyle w:val="Hyperlink"/>
            <w:rFonts w:ascii="Open Sans" w:hAnsi="Open Sans" w:cs="Open Sans"/>
          </w:rPr>
          <w:t>podcast</w:t>
        </w:r>
      </w:hyperlink>
      <w:r w:rsidR="00357FA3">
        <w:rPr>
          <w:rFonts w:ascii="Open Sans" w:hAnsi="Open Sans" w:cs="Open Sans"/>
        </w:rPr>
        <w:t>), supplementing with localized information</w:t>
      </w:r>
    </w:p>
    <w:p w14:paraId="1BCE7BCF" w14:textId="77777777" w:rsidR="00357FA3" w:rsidRPr="00357FA3" w:rsidRDefault="003A458C" w:rsidP="00357FA3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44573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A3">
            <w:rPr>
              <w:rFonts w:ascii="MS Gothic" w:eastAsia="MS Gothic" w:hAnsi="MS Gothic" w:cs="Open Sans" w:hint="eastAsia"/>
            </w:rPr>
            <w:t>☐</w:t>
          </w:r>
        </w:sdtContent>
      </w:sdt>
      <w:r w:rsidR="00357FA3">
        <w:rPr>
          <w:rFonts w:ascii="Open Sans" w:hAnsi="Open Sans" w:cs="Open Sans"/>
        </w:rPr>
        <w:t xml:space="preserve"> Review or have client complete all or pieces of “Learning English” chapter on </w:t>
      </w:r>
      <w:hyperlink r:id="rId80" w:history="1">
        <w:r w:rsidR="00357FA3" w:rsidRPr="00CB4617">
          <w:rPr>
            <w:rStyle w:val="Hyperlink"/>
            <w:rFonts w:ascii="Open Sans" w:hAnsi="Open Sans" w:cs="Open Sans"/>
            <w:i/>
          </w:rPr>
          <w:t>Settle In</w:t>
        </w:r>
      </w:hyperlink>
      <w:r w:rsidR="00357FA3">
        <w:rPr>
          <w:rFonts w:ascii="Open Sans" w:hAnsi="Open Sans" w:cs="Open Sans"/>
        </w:rPr>
        <w:t xml:space="preserve"> in their language or with interpretation, supplementing with localized information</w:t>
      </w:r>
      <w:r w:rsidR="00C8125E">
        <w:rPr>
          <w:rFonts w:ascii="Open Sans" w:hAnsi="Open Sans" w:cs="Open Sans"/>
        </w:rPr>
        <w:t xml:space="preserve"> (either on phone or desktop version)</w:t>
      </w:r>
    </w:p>
    <w:p w14:paraId="74916C2A" w14:textId="77777777" w:rsidR="0049208B" w:rsidRPr="00357FA3" w:rsidRDefault="0049208B">
      <w:pPr>
        <w:rPr>
          <w:rFonts w:ascii="Open Sans" w:hAnsi="Open Sans" w:cs="Open Sans"/>
          <w:b/>
        </w:rPr>
      </w:pPr>
      <w:r w:rsidRPr="00357FA3">
        <w:rPr>
          <w:rFonts w:ascii="Open Sans" w:hAnsi="Open Sans" w:cs="Open Sans"/>
          <w:b/>
        </w:rPr>
        <w:t>School Enrollment</w:t>
      </w:r>
    </w:p>
    <w:p w14:paraId="736D1EEB" w14:textId="031BEF54" w:rsidR="00357FA3" w:rsidRDefault="003A458C" w:rsidP="00357FA3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207981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A3">
            <w:rPr>
              <w:rFonts w:ascii="MS Gothic" w:eastAsia="MS Gothic" w:hAnsi="MS Gothic" w:cs="Open Sans" w:hint="eastAsia"/>
            </w:rPr>
            <w:t>☐</w:t>
          </w:r>
        </w:sdtContent>
      </w:sdt>
      <w:r w:rsidR="00357FA3">
        <w:rPr>
          <w:rFonts w:ascii="Open Sans" w:hAnsi="Open Sans" w:cs="Open Sans"/>
        </w:rPr>
        <w:t xml:space="preserve"> Provide and/or refer to relevant parts of </w:t>
      </w:r>
      <w:hyperlink r:id="rId81" w:history="1">
        <w:r w:rsidR="00357FA3" w:rsidRPr="00357FA3">
          <w:rPr>
            <w:rStyle w:val="Hyperlink"/>
            <w:rFonts w:ascii="Open Sans" w:hAnsi="Open Sans" w:cs="Open Sans"/>
          </w:rPr>
          <w:t>Education</w:t>
        </w:r>
      </w:hyperlink>
      <w:r w:rsidR="00FF6D5F">
        <w:rPr>
          <w:rFonts w:ascii="Open Sans" w:hAnsi="Open Sans" w:cs="Open Sans"/>
        </w:rPr>
        <w:t xml:space="preserve"> from COREn</w:t>
      </w:r>
      <w:r w:rsidR="00357FA3">
        <w:rPr>
          <w:rFonts w:ascii="Open Sans" w:hAnsi="Open Sans" w:cs="Open Sans"/>
        </w:rPr>
        <w:t>av.org (</w:t>
      </w:r>
      <w:hyperlink r:id="rId82" w:history="1">
        <w:r w:rsidR="00357FA3" w:rsidRPr="00CB4617">
          <w:rPr>
            <w:rStyle w:val="Hyperlink"/>
            <w:rFonts w:ascii="Open Sans" w:hAnsi="Open Sans" w:cs="Open Sans"/>
          </w:rPr>
          <w:t>fact sheet</w:t>
        </w:r>
      </w:hyperlink>
      <w:r w:rsidR="00357FA3">
        <w:rPr>
          <w:rFonts w:ascii="Open Sans" w:hAnsi="Open Sans" w:cs="Open Sans"/>
        </w:rPr>
        <w:t xml:space="preserve">, </w:t>
      </w:r>
      <w:hyperlink r:id="rId83" w:history="1">
        <w:r w:rsidR="00357FA3" w:rsidRPr="00CB4617">
          <w:rPr>
            <w:rStyle w:val="Hyperlink"/>
            <w:rFonts w:ascii="Open Sans" w:hAnsi="Open Sans" w:cs="Open Sans"/>
          </w:rPr>
          <w:t>podcast</w:t>
        </w:r>
      </w:hyperlink>
      <w:r w:rsidR="00357FA3">
        <w:rPr>
          <w:rFonts w:ascii="Open Sans" w:hAnsi="Open Sans" w:cs="Open Sans"/>
        </w:rPr>
        <w:t xml:space="preserve">, </w:t>
      </w:r>
      <w:hyperlink r:id="rId84" w:history="1">
        <w:r w:rsidR="00AC5922">
          <w:rPr>
            <w:rStyle w:val="Hyperlink"/>
            <w:rFonts w:ascii="Open Sans" w:hAnsi="Open Sans" w:cs="Open Sans"/>
          </w:rPr>
          <w:t>video</w:t>
        </w:r>
      </w:hyperlink>
      <w:r w:rsidR="00357FA3">
        <w:rPr>
          <w:rFonts w:ascii="Open Sans" w:hAnsi="Open Sans" w:cs="Open Sans"/>
        </w:rPr>
        <w:t>), supplementing with localized information</w:t>
      </w:r>
    </w:p>
    <w:p w14:paraId="4F504DD6" w14:textId="619C6AAF" w:rsidR="00357FA3" w:rsidRDefault="003A458C" w:rsidP="00357FA3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77622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A3">
            <w:rPr>
              <w:rFonts w:ascii="MS Gothic" w:eastAsia="MS Gothic" w:hAnsi="MS Gothic" w:cs="Open Sans" w:hint="eastAsia"/>
            </w:rPr>
            <w:t>☐</w:t>
          </w:r>
        </w:sdtContent>
      </w:sdt>
      <w:r w:rsidR="00357FA3">
        <w:rPr>
          <w:rFonts w:ascii="Open Sans" w:hAnsi="Open Sans" w:cs="Open Sans"/>
        </w:rPr>
        <w:t xml:space="preserve"> As appropriate, provide and/or refer to </w:t>
      </w:r>
      <w:hyperlink r:id="rId85" w:history="1">
        <w:r w:rsidR="00357FA3" w:rsidRPr="00357FA3">
          <w:rPr>
            <w:rStyle w:val="Hyperlink"/>
            <w:rFonts w:ascii="Open Sans" w:hAnsi="Open Sans" w:cs="Open Sans"/>
          </w:rPr>
          <w:t>Supporting Your Child in School video</w:t>
        </w:r>
      </w:hyperlink>
      <w:r w:rsidR="00FF6D5F">
        <w:rPr>
          <w:rFonts w:ascii="Open Sans" w:hAnsi="Open Sans" w:cs="Open Sans"/>
        </w:rPr>
        <w:t xml:space="preserve"> from COREn</w:t>
      </w:r>
      <w:r w:rsidR="00357FA3">
        <w:rPr>
          <w:rFonts w:ascii="Open Sans" w:hAnsi="Open Sans" w:cs="Open Sans"/>
        </w:rPr>
        <w:t>av.org, supplementing with localized information</w:t>
      </w:r>
    </w:p>
    <w:p w14:paraId="4E42BB31" w14:textId="77777777" w:rsidR="00357FA3" w:rsidRPr="00CB4617" w:rsidRDefault="003A458C" w:rsidP="00357FA3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29951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A3">
            <w:rPr>
              <w:rFonts w:ascii="MS Gothic" w:eastAsia="MS Gothic" w:hAnsi="MS Gothic" w:cs="Open Sans" w:hint="eastAsia"/>
            </w:rPr>
            <w:t>☐</w:t>
          </w:r>
        </w:sdtContent>
      </w:sdt>
      <w:r w:rsidR="00357FA3">
        <w:rPr>
          <w:rFonts w:ascii="Open Sans" w:hAnsi="Open Sans" w:cs="Open Sans"/>
        </w:rPr>
        <w:t xml:space="preserve"> Review or have client complete all or pieces of “Education” chapter on </w:t>
      </w:r>
      <w:hyperlink r:id="rId86" w:history="1">
        <w:r w:rsidR="00357FA3" w:rsidRPr="00CB4617">
          <w:rPr>
            <w:rStyle w:val="Hyperlink"/>
            <w:rFonts w:ascii="Open Sans" w:hAnsi="Open Sans" w:cs="Open Sans"/>
            <w:i/>
          </w:rPr>
          <w:t>Settle In</w:t>
        </w:r>
      </w:hyperlink>
      <w:r w:rsidR="00357FA3">
        <w:rPr>
          <w:rFonts w:ascii="Open Sans" w:hAnsi="Open Sans" w:cs="Open Sans"/>
        </w:rPr>
        <w:t xml:space="preserve"> in their language or with interpretation, supplementing with localized information</w:t>
      </w:r>
      <w:r w:rsidR="00C8125E">
        <w:rPr>
          <w:rFonts w:ascii="Open Sans" w:hAnsi="Open Sans" w:cs="Open Sans"/>
        </w:rPr>
        <w:t xml:space="preserve"> (either on phone or desktop version)</w:t>
      </w:r>
    </w:p>
    <w:p w14:paraId="0B9A231C" w14:textId="77777777" w:rsidR="0049208B" w:rsidRDefault="0049208B">
      <w:pPr>
        <w:rPr>
          <w:rFonts w:ascii="Open Sans" w:hAnsi="Open Sans" w:cs="Open Sans"/>
          <w:b/>
        </w:rPr>
      </w:pPr>
      <w:r w:rsidRPr="00357FA3">
        <w:rPr>
          <w:rFonts w:ascii="Open Sans" w:hAnsi="Open Sans" w:cs="Open Sans"/>
          <w:b/>
        </w:rPr>
        <w:t>Budget Creation</w:t>
      </w:r>
    </w:p>
    <w:p w14:paraId="3CD8192D" w14:textId="7BE3B623" w:rsidR="00357FA3" w:rsidRDefault="003A458C" w:rsidP="00357FA3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3819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A3">
            <w:rPr>
              <w:rFonts w:ascii="MS Gothic" w:eastAsia="MS Gothic" w:hAnsi="MS Gothic" w:cs="Open Sans" w:hint="eastAsia"/>
            </w:rPr>
            <w:t>☐</w:t>
          </w:r>
        </w:sdtContent>
      </w:sdt>
      <w:r w:rsidR="00357FA3">
        <w:rPr>
          <w:rFonts w:ascii="Open Sans" w:hAnsi="Open Sans" w:cs="Open Sans"/>
        </w:rPr>
        <w:t xml:space="preserve"> Provide and/or refer to </w:t>
      </w:r>
      <w:hyperlink r:id="rId87" w:history="1">
        <w:r w:rsidR="00357FA3" w:rsidRPr="00CB4617">
          <w:rPr>
            <w:rStyle w:val="Hyperlink"/>
            <w:rFonts w:ascii="Open Sans" w:hAnsi="Open Sans" w:cs="Open Sans"/>
          </w:rPr>
          <w:t>Money Management</w:t>
        </w:r>
      </w:hyperlink>
      <w:r w:rsidR="00FF6D5F">
        <w:rPr>
          <w:rFonts w:ascii="Open Sans" w:hAnsi="Open Sans" w:cs="Open Sans"/>
        </w:rPr>
        <w:t xml:space="preserve"> from COREn</w:t>
      </w:r>
      <w:r w:rsidR="00357FA3">
        <w:rPr>
          <w:rFonts w:ascii="Open Sans" w:hAnsi="Open Sans" w:cs="Open Sans"/>
        </w:rPr>
        <w:t>av.org (</w:t>
      </w:r>
      <w:hyperlink r:id="rId88" w:history="1">
        <w:r w:rsidR="00357FA3" w:rsidRPr="00CB4617">
          <w:rPr>
            <w:rStyle w:val="Hyperlink"/>
            <w:rFonts w:ascii="Open Sans" w:hAnsi="Open Sans" w:cs="Open Sans"/>
          </w:rPr>
          <w:t>fact sheet</w:t>
        </w:r>
      </w:hyperlink>
      <w:r w:rsidR="00357FA3">
        <w:rPr>
          <w:rFonts w:ascii="Open Sans" w:hAnsi="Open Sans" w:cs="Open Sans"/>
        </w:rPr>
        <w:t xml:space="preserve">, </w:t>
      </w:r>
      <w:hyperlink r:id="rId89" w:history="1">
        <w:r w:rsidR="00357FA3" w:rsidRPr="00CB4617">
          <w:rPr>
            <w:rStyle w:val="Hyperlink"/>
            <w:rFonts w:ascii="Open Sans" w:hAnsi="Open Sans" w:cs="Open Sans"/>
          </w:rPr>
          <w:t>podcast</w:t>
        </w:r>
      </w:hyperlink>
      <w:r w:rsidR="00357FA3">
        <w:rPr>
          <w:rFonts w:ascii="Open Sans" w:hAnsi="Open Sans" w:cs="Open Sans"/>
        </w:rPr>
        <w:t>)</w:t>
      </w:r>
    </w:p>
    <w:p w14:paraId="29012636" w14:textId="77777777" w:rsidR="00357FA3" w:rsidRPr="00357FA3" w:rsidRDefault="003A458C" w:rsidP="00357FA3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50980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A3">
            <w:rPr>
              <w:rFonts w:ascii="MS Gothic" w:eastAsia="MS Gothic" w:hAnsi="MS Gothic" w:cs="Open Sans" w:hint="eastAsia"/>
            </w:rPr>
            <w:t>☐</w:t>
          </w:r>
        </w:sdtContent>
      </w:sdt>
      <w:r w:rsidR="00357FA3">
        <w:rPr>
          <w:rFonts w:ascii="Open Sans" w:hAnsi="Open Sans" w:cs="Open Sans"/>
        </w:rPr>
        <w:t xml:space="preserve"> Review or have client complete all or pieces of “Money Management” chapter on </w:t>
      </w:r>
      <w:hyperlink r:id="rId90" w:history="1">
        <w:r w:rsidR="00357FA3" w:rsidRPr="00CB4617">
          <w:rPr>
            <w:rStyle w:val="Hyperlink"/>
            <w:rFonts w:ascii="Open Sans" w:hAnsi="Open Sans" w:cs="Open Sans"/>
            <w:i/>
          </w:rPr>
          <w:t>Settle In</w:t>
        </w:r>
      </w:hyperlink>
      <w:r w:rsidR="00357FA3">
        <w:rPr>
          <w:rFonts w:ascii="Open Sans" w:hAnsi="Open Sans" w:cs="Open Sans"/>
        </w:rPr>
        <w:t xml:space="preserve"> in their language or with interpretation</w:t>
      </w:r>
      <w:r w:rsidR="00C8125E">
        <w:rPr>
          <w:rFonts w:ascii="Open Sans" w:hAnsi="Open Sans" w:cs="Open Sans"/>
        </w:rPr>
        <w:t xml:space="preserve"> (either on phone or desktop version)</w:t>
      </w:r>
    </w:p>
    <w:p w14:paraId="09DB673A" w14:textId="77777777" w:rsidR="00E46228" w:rsidRPr="00357FA3" w:rsidRDefault="00E46228">
      <w:pPr>
        <w:rPr>
          <w:rFonts w:ascii="Open Sans" w:hAnsi="Open Sans" w:cs="Open Sans"/>
          <w:b/>
        </w:rPr>
      </w:pPr>
      <w:r w:rsidRPr="00357FA3">
        <w:rPr>
          <w:rFonts w:ascii="Open Sans" w:hAnsi="Open Sans" w:cs="Open Sans"/>
          <w:b/>
        </w:rPr>
        <w:t>90-Day Closeout</w:t>
      </w:r>
    </w:p>
    <w:p w14:paraId="1477315C" w14:textId="545D2769" w:rsidR="003340E9" w:rsidRPr="003340E9" w:rsidRDefault="003A458C" w:rsidP="003340E9">
      <w:pPr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90079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E9">
            <w:rPr>
              <w:rFonts w:ascii="MS Gothic" w:eastAsia="MS Gothic" w:hAnsi="MS Gothic" w:cs="Open Sans" w:hint="eastAsia"/>
            </w:rPr>
            <w:t>☐</w:t>
          </w:r>
        </w:sdtContent>
      </w:sdt>
      <w:r w:rsidR="003340E9">
        <w:rPr>
          <w:rFonts w:ascii="Open Sans" w:hAnsi="Open Sans" w:cs="Open Sans"/>
        </w:rPr>
        <w:t xml:space="preserve"> Refer to </w:t>
      </w:r>
      <w:hyperlink r:id="rId91" w:history="1">
        <w:r w:rsidR="003340E9" w:rsidRPr="003340E9">
          <w:rPr>
            <w:rStyle w:val="Hyperlink"/>
            <w:rFonts w:ascii="Open Sans" w:hAnsi="Open Sans" w:cs="Open Sans"/>
            <w:i/>
          </w:rPr>
          <w:t>Settle In</w:t>
        </w:r>
      </w:hyperlink>
      <w:r w:rsidR="003340E9">
        <w:rPr>
          <w:rFonts w:ascii="Open Sans" w:hAnsi="Open Sans" w:cs="Open Sans"/>
        </w:rPr>
        <w:t xml:space="preserve"> </w:t>
      </w:r>
      <w:r w:rsidR="00C8125E">
        <w:rPr>
          <w:rFonts w:ascii="Open Sans" w:hAnsi="Open Sans" w:cs="Open Sans"/>
        </w:rPr>
        <w:t xml:space="preserve">(either on phone or desktop version) </w:t>
      </w:r>
      <w:r w:rsidR="003340E9">
        <w:rPr>
          <w:rFonts w:ascii="Open Sans" w:hAnsi="Open Sans" w:cs="Open Sans"/>
        </w:rPr>
        <w:t xml:space="preserve">or </w:t>
      </w:r>
      <w:hyperlink r:id="rId92" w:history="1">
        <w:r w:rsidR="00FF6D5F">
          <w:rPr>
            <w:rStyle w:val="Hyperlink"/>
            <w:rFonts w:ascii="Open Sans" w:hAnsi="Open Sans" w:cs="Open Sans"/>
          </w:rPr>
          <w:t>COREn</w:t>
        </w:r>
        <w:r w:rsidR="003340E9" w:rsidRPr="003340E9">
          <w:rPr>
            <w:rStyle w:val="Hyperlink"/>
            <w:rFonts w:ascii="Open Sans" w:hAnsi="Open Sans" w:cs="Open Sans"/>
          </w:rPr>
          <w:t>av.org</w:t>
        </w:r>
      </w:hyperlink>
      <w:r w:rsidR="003340E9">
        <w:rPr>
          <w:rFonts w:ascii="Open Sans" w:hAnsi="Open Sans" w:cs="Open Sans"/>
        </w:rPr>
        <w:t xml:space="preserve"> to review any necessary topics that may need reiteration (hygiene, rights and responsibilities, housing, money management, learning English, employment, housing)</w:t>
      </w:r>
    </w:p>
    <w:p w14:paraId="672A6659" w14:textId="77777777" w:rsidR="00E46228" w:rsidRPr="00E46228" w:rsidRDefault="00E46228">
      <w:pPr>
        <w:rPr>
          <w:rFonts w:ascii="Open Sans" w:hAnsi="Open Sans" w:cs="Open Sans"/>
        </w:rPr>
      </w:pPr>
    </w:p>
    <w:sectPr w:rsidR="00E46228" w:rsidRPr="00E4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CCA81" w14:textId="77777777" w:rsidR="003A458C" w:rsidRDefault="003A458C" w:rsidP="006D5852">
      <w:pPr>
        <w:spacing w:after="0" w:line="240" w:lineRule="auto"/>
      </w:pPr>
      <w:r>
        <w:separator/>
      </w:r>
    </w:p>
  </w:endnote>
  <w:endnote w:type="continuationSeparator" w:id="0">
    <w:p w14:paraId="5B56373D" w14:textId="77777777" w:rsidR="003A458C" w:rsidRDefault="003A458C" w:rsidP="006D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F50EC" w14:textId="77777777" w:rsidR="003A458C" w:rsidRDefault="003A458C" w:rsidP="006D5852">
      <w:pPr>
        <w:spacing w:after="0" w:line="240" w:lineRule="auto"/>
      </w:pPr>
      <w:r>
        <w:separator/>
      </w:r>
    </w:p>
  </w:footnote>
  <w:footnote w:type="continuationSeparator" w:id="0">
    <w:p w14:paraId="26681936" w14:textId="77777777" w:rsidR="003A458C" w:rsidRDefault="003A458C" w:rsidP="006D5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8B"/>
    <w:rsid w:val="000455E6"/>
    <w:rsid w:val="000B403F"/>
    <w:rsid w:val="001514E5"/>
    <w:rsid w:val="002F13AF"/>
    <w:rsid w:val="00317949"/>
    <w:rsid w:val="0032204B"/>
    <w:rsid w:val="003340E9"/>
    <w:rsid w:val="00357FA3"/>
    <w:rsid w:val="0038668B"/>
    <w:rsid w:val="00387919"/>
    <w:rsid w:val="003A458C"/>
    <w:rsid w:val="004909EE"/>
    <w:rsid w:val="0049208B"/>
    <w:rsid w:val="00611D19"/>
    <w:rsid w:val="006D5852"/>
    <w:rsid w:val="00AC5922"/>
    <w:rsid w:val="00C21538"/>
    <w:rsid w:val="00C8125E"/>
    <w:rsid w:val="00CB4617"/>
    <w:rsid w:val="00D74B76"/>
    <w:rsid w:val="00E445E9"/>
    <w:rsid w:val="00E46228"/>
    <w:rsid w:val="00EA6AED"/>
    <w:rsid w:val="00F9333C"/>
    <w:rsid w:val="00FF6D5F"/>
    <w:rsid w:val="4CEFD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FC87"/>
  <w15:chartTrackingRefBased/>
  <w15:docId w15:val="{E2E9E45C-5DA8-4DF3-A65B-F8F9C8D7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8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52"/>
  </w:style>
  <w:style w:type="paragraph" w:styleId="Footer">
    <w:name w:val="footer"/>
    <w:basedOn w:val="Normal"/>
    <w:link w:val="FooterChar"/>
    <w:uiPriority w:val="99"/>
    <w:unhideWhenUsed/>
    <w:rsid w:val="006D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renav.org/en/resources/public-transportation-in-the-u-s-slideshow/" TargetMode="External"/><Relationship Id="rId21" Type="http://schemas.openxmlformats.org/officeDocument/2006/relationships/hyperlink" Target="https://corenav.org/en/resources/resettlement-agency-in-the-united-states-fact-sheet/" TargetMode="External"/><Relationship Id="rId42" Type="http://schemas.openxmlformats.org/officeDocument/2006/relationships/hyperlink" Target="https://corenav.org/en/resources/money-management-in-the-u-s-podcast/" TargetMode="External"/><Relationship Id="rId47" Type="http://schemas.openxmlformats.org/officeDocument/2006/relationships/hyperlink" Target="https://corenav.org/en/programs/cultural-orientation/transportation/" TargetMode="External"/><Relationship Id="rId63" Type="http://schemas.openxmlformats.org/officeDocument/2006/relationships/hyperlink" Target="https://corenav.org/en/resources/digital-awareness-for-refugees-in-the-u-s-fact-sheet/" TargetMode="External"/><Relationship Id="rId68" Type="http://schemas.openxmlformats.org/officeDocument/2006/relationships/hyperlink" Target="https://corenav.org/en/resources/employment-slideshow/" TargetMode="External"/><Relationship Id="rId84" Type="http://schemas.openxmlformats.org/officeDocument/2006/relationships/hyperlink" Target="https://corenav.org/en/resources/education-in-the-u-s-slideshow/" TargetMode="External"/><Relationship Id="rId89" Type="http://schemas.openxmlformats.org/officeDocument/2006/relationships/hyperlink" Target="https://corenav.org/en/resources/money-management-in-the-u-s-podcast/" TargetMode="External"/><Relationship Id="rId16" Type="http://schemas.openxmlformats.org/officeDocument/2006/relationships/hyperlink" Target="https://corenav.org/en/resources/housing-in-the-united-states-fact-sheet/" TargetMode="External"/><Relationship Id="rId11" Type="http://schemas.openxmlformats.org/officeDocument/2006/relationships/hyperlink" Target="https://corenav.org/en/resources/reception-and-placement-overview-podcast/" TargetMode="External"/><Relationship Id="rId32" Type="http://schemas.openxmlformats.org/officeDocument/2006/relationships/hyperlink" Target="https://corenav.org/en/resources/community-services-in-the-u-s-fact-sheet/" TargetMode="External"/><Relationship Id="rId37" Type="http://schemas.openxmlformats.org/officeDocument/2006/relationships/hyperlink" Target="https://corenav.org/en/resources/community-services-in-the-u-s-podcast/" TargetMode="External"/><Relationship Id="rId53" Type="http://schemas.openxmlformats.org/officeDocument/2006/relationships/hyperlink" Target="https://corenav.org/en/resources/healthcare-in-the-u-s-podcast/" TargetMode="External"/><Relationship Id="rId58" Type="http://schemas.openxmlformats.org/officeDocument/2006/relationships/hyperlink" Target="https://corenav.org/en/resources/covid-19-understanding-guidance-and-rules-2/" TargetMode="External"/><Relationship Id="rId74" Type="http://schemas.openxmlformats.org/officeDocument/2006/relationships/hyperlink" Target="https://corenav.org/en/resources/digital-awareness-for-refugees/" TargetMode="External"/><Relationship Id="rId79" Type="http://schemas.openxmlformats.org/officeDocument/2006/relationships/hyperlink" Target="https://corenav.org/en/resources/learning-english-in-the-u-s-podcast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orenav.org/en/settle-in/" TargetMode="External"/><Relationship Id="rId22" Type="http://schemas.openxmlformats.org/officeDocument/2006/relationships/hyperlink" Target="https://corenav.org/en/resources/resettlement-services-podcast/" TargetMode="External"/><Relationship Id="rId27" Type="http://schemas.openxmlformats.org/officeDocument/2006/relationships/hyperlink" Target="https://corenav.org/en/programs/cultural-orientation/education/" TargetMode="External"/><Relationship Id="rId43" Type="http://schemas.openxmlformats.org/officeDocument/2006/relationships/hyperlink" Target="https://corenav.org/en/settle-in/" TargetMode="External"/><Relationship Id="rId48" Type="http://schemas.openxmlformats.org/officeDocument/2006/relationships/hyperlink" Target="https://corenav.org/en/resources/public-transportation-in-the-u-s-fact-sheet/" TargetMode="External"/><Relationship Id="rId64" Type="http://schemas.openxmlformats.org/officeDocument/2006/relationships/hyperlink" Target="https://corenav.org/en/resources/digital-awareness-for-refugees/" TargetMode="External"/><Relationship Id="rId69" Type="http://schemas.openxmlformats.org/officeDocument/2006/relationships/hyperlink" Target="https://corenav.org/en/resources/employment-for-refugee-women-fact-sheet/" TargetMode="External"/><Relationship Id="rId8" Type="http://schemas.openxmlformats.org/officeDocument/2006/relationships/hyperlink" Target="https://corenav.org/en/resources/resettlement-services-podcast/" TargetMode="External"/><Relationship Id="rId51" Type="http://schemas.openxmlformats.org/officeDocument/2006/relationships/hyperlink" Target="https://corenav.org/en/programs/cultural-orientation/health/" TargetMode="External"/><Relationship Id="rId72" Type="http://schemas.openxmlformats.org/officeDocument/2006/relationships/hyperlink" Target="https://corenav.org/en/settle-in/" TargetMode="External"/><Relationship Id="rId80" Type="http://schemas.openxmlformats.org/officeDocument/2006/relationships/hyperlink" Target="https://corenav.org/en/settle-in/" TargetMode="External"/><Relationship Id="rId85" Type="http://schemas.openxmlformats.org/officeDocument/2006/relationships/hyperlink" Target="https://corenav.org/en/resources/supporting-your-child-in-school-video-remix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orenav.org/en/resources/resettlement-and-placement-overview-video/" TargetMode="External"/><Relationship Id="rId17" Type="http://schemas.openxmlformats.org/officeDocument/2006/relationships/hyperlink" Target="https://corenav.org/en/resources/healthcare-in-the-united-states-fact-sheet/" TargetMode="External"/><Relationship Id="rId25" Type="http://schemas.openxmlformats.org/officeDocument/2006/relationships/hyperlink" Target="https://corenav.org/en/resources/public-transportation-in-the-united-states-podcast/" TargetMode="External"/><Relationship Id="rId33" Type="http://schemas.openxmlformats.org/officeDocument/2006/relationships/hyperlink" Target="https://corenav.org/en/resources/digital-awareness-for-refugees-in-the-u-s-fact-sheet/" TargetMode="External"/><Relationship Id="rId38" Type="http://schemas.openxmlformats.org/officeDocument/2006/relationships/hyperlink" Target="https://corenav.org/en/resources/digital-awareness-for-refugees-in-the-u-s-fact-sheet/" TargetMode="External"/><Relationship Id="rId46" Type="http://schemas.openxmlformats.org/officeDocument/2006/relationships/hyperlink" Target="https://corenav.org/en/settle-in/" TargetMode="External"/><Relationship Id="rId59" Type="http://schemas.openxmlformats.org/officeDocument/2006/relationships/hyperlink" Target="https://corenav.org/en/resources/covid-19-understanding-guidance-and-rules/" TargetMode="External"/><Relationship Id="rId67" Type="http://schemas.openxmlformats.org/officeDocument/2006/relationships/hyperlink" Target="https://corenav.org/en/resources/employment-in-the-u-s-podcast/" TargetMode="External"/><Relationship Id="rId20" Type="http://schemas.openxmlformats.org/officeDocument/2006/relationships/hyperlink" Target="https://corenav.org/en/resources/resettlement-and-placement-overview-video/" TargetMode="External"/><Relationship Id="rId41" Type="http://schemas.openxmlformats.org/officeDocument/2006/relationships/hyperlink" Target="https://corenav.org/en/resources/money-management-in-the-u-s-fact-sheet/" TargetMode="External"/><Relationship Id="rId54" Type="http://schemas.openxmlformats.org/officeDocument/2006/relationships/hyperlink" Target="https://corenav.org/en/resources/healthcare-in-the-u-s-slideshow/" TargetMode="External"/><Relationship Id="rId62" Type="http://schemas.openxmlformats.org/officeDocument/2006/relationships/hyperlink" Target="https://corenav.org/en/settle-in/" TargetMode="External"/><Relationship Id="rId70" Type="http://schemas.openxmlformats.org/officeDocument/2006/relationships/hyperlink" Target="https://corenav.org/en/resources/employment-for-refugee-women-podcast/" TargetMode="External"/><Relationship Id="rId75" Type="http://schemas.openxmlformats.org/officeDocument/2006/relationships/hyperlink" Target="https://corenav.org/en/settle-in/" TargetMode="External"/><Relationship Id="rId83" Type="http://schemas.openxmlformats.org/officeDocument/2006/relationships/hyperlink" Target="https://corenav.org/en/resources/education-in-the-u-s-podcast/" TargetMode="External"/><Relationship Id="rId88" Type="http://schemas.openxmlformats.org/officeDocument/2006/relationships/hyperlink" Target="https://corenav.org/en/resources/money-management-in-the-u-s-fact-sheet/" TargetMode="External"/><Relationship Id="rId91" Type="http://schemas.openxmlformats.org/officeDocument/2006/relationships/hyperlink" Target="https://corenav.org/en/settle-i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corenav.org/en/resources/resettlement-agency-in-the-united-states-fact-sheet/" TargetMode="External"/><Relationship Id="rId23" Type="http://schemas.openxmlformats.org/officeDocument/2006/relationships/hyperlink" Target="https://corenav.org/en/resources/resettlement-services-slideshow/" TargetMode="External"/><Relationship Id="rId28" Type="http://schemas.openxmlformats.org/officeDocument/2006/relationships/hyperlink" Target="https://corenav.org/en/programs/cultural-orientation/employment/" TargetMode="External"/><Relationship Id="rId36" Type="http://schemas.openxmlformats.org/officeDocument/2006/relationships/hyperlink" Target="https://corenav.org/en/resources/community-services-in-the-u-s-fact-sheet/" TargetMode="External"/><Relationship Id="rId49" Type="http://schemas.openxmlformats.org/officeDocument/2006/relationships/hyperlink" Target="https://corenav.org/en/resources/public-transportation-in-the-united-states-podcast/" TargetMode="External"/><Relationship Id="rId57" Type="http://schemas.openxmlformats.org/officeDocument/2006/relationships/hyperlink" Target="https://corenav.org/en/resources/coronavirus-covid-19-how-to-protect-yourself-and-stop-the-spread-of-the-virus/" TargetMode="External"/><Relationship Id="rId10" Type="http://schemas.openxmlformats.org/officeDocument/2006/relationships/hyperlink" Target="https://corenav.org/en/resources/reception-and-placement-overview-fact-sheet/" TargetMode="External"/><Relationship Id="rId31" Type="http://schemas.openxmlformats.org/officeDocument/2006/relationships/hyperlink" Target="https://corenav.org/en/programs/cultural-orientation/employment/" TargetMode="External"/><Relationship Id="rId44" Type="http://schemas.openxmlformats.org/officeDocument/2006/relationships/hyperlink" Target="https://corenav.org/en/resources/digital-awareness-for-refugees-in-the-u-s-fact-sheet/" TargetMode="External"/><Relationship Id="rId52" Type="http://schemas.openxmlformats.org/officeDocument/2006/relationships/hyperlink" Target="https://corenav.org/en/resources/healthcare-in-the-united-states-fact-sheet/" TargetMode="External"/><Relationship Id="rId60" Type="http://schemas.openxmlformats.org/officeDocument/2006/relationships/hyperlink" Target="https://corenav.org/en/resources/resettling-to-the-united-states-during-the-covid-pandemic-2/" TargetMode="External"/><Relationship Id="rId65" Type="http://schemas.openxmlformats.org/officeDocument/2006/relationships/hyperlink" Target="https://corenav.org/en/programs/cultural-orientation/employment/" TargetMode="External"/><Relationship Id="rId73" Type="http://schemas.openxmlformats.org/officeDocument/2006/relationships/hyperlink" Target="https://corenav.org/en/resources/digital-awareness-for-refugees-in-the-u-s-fact-sheet/" TargetMode="External"/><Relationship Id="rId78" Type="http://schemas.openxmlformats.org/officeDocument/2006/relationships/hyperlink" Target="https://corenav.org/en/resources/learning-english-in-the-u-s-fact-sheet/" TargetMode="External"/><Relationship Id="rId81" Type="http://schemas.openxmlformats.org/officeDocument/2006/relationships/hyperlink" Target="https://corenav.org/en/programs/cultural-orientation/education/" TargetMode="External"/><Relationship Id="rId86" Type="http://schemas.openxmlformats.org/officeDocument/2006/relationships/hyperlink" Target="https://corenav.org/en/settle-in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renav.org/en/resources/resettlement-services-slideshow/" TargetMode="External"/><Relationship Id="rId13" Type="http://schemas.openxmlformats.org/officeDocument/2006/relationships/hyperlink" Target="https://corenav.org/en/settle-in/" TargetMode="External"/><Relationship Id="rId18" Type="http://schemas.openxmlformats.org/officeDocument/2006/relationships/hyperlink" Target="https://corenav.org/en/resources/reception-and-placement-overview-fact-sheet/" TargetMode="External"/><Relationship Id="rId39" Type="http://schemas.openxmlformats.org/officeDocument/2006/relationships/hyperlink" Target="https://corenav.org/en/resources/digital-awareness-for-refugees/" TargetMode="External"/><Relationship Id="rId34" Type="http://schemas.openxmlformats.org/officeDocument/2006/relationships/hyperlink" Target="https://corenav.org/en/resources/digital-awareness-for-refugees/" TargetMode="External"/><Relationship Id="rId50" Type="http://schemas.openxmlformats.org/officeDocument/2006/relationships/hyperlink" Target="https://corenav.org/en/resources/public-transportation-in-the-u-s-slideshow/" TargetMode="External"/><Relationship Id="rId55" Type="http://schemas.openxmlformats.org/officeDocument/2006/relationships/hyperlink" Target="https://corenav.org/en/resources/hygiene-in-us-fact-sheet/" TargetMode="External"/><Relationship Id="rId76" Type="http://schemas.openxmlformats.org/officeDocument/2006/relationships/hyperlink" Target="https://corenav.org/" TargetMode="External"/><Relationship Id="rId7" Type="http://schemas.openxmlformats.org/officeDocument/2006/relationships/hyperlink" Target="https://corenav.org/en/resources/resettlement-agency-in-the-united-states-fact-sheet/" TargetMode="External"/><Relationship Id="rId71" Type="http://schemas.openxmlformats.org/officeDocument/2006/relationships/hyperlink" Target="https://corenav.org/en/resources/employment-for-refugee-women-video/" TargetMode="External"/><Relationship Id="rId92" Type="http://schemas.openxmlformats.org/officeDocument/2006/relationships/hyperlink" Target="https://corenav.or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renav.org/en/programs/cultural-orientation/community-services/" TargetMode="External"/><Relationship Id="rId24" Type="http://schemas.openxmlformats.org/officeDocument/2006/relationships/hyperlink" Target="https://corenav.org/en/resources/public-transportation-in-the-u-s-fact-sheet/" TargetMode="External"/><Relationship Id="rId40" Type="http://schemas.openxmlformats.org/officeDocument/2006/relationships/hyperlink" Target="https://corenav.org/en/programs/cultural-orientation/money-management/" TargetMode="External"/><Relationship Id="rId45" Type="http://schemas.openxmlformats.org/officeDocument/2006/relationships/hyperlink" Target="https://corenav.org/en/resources/digital-awareness-for-refugees/" TargetMode="External"/><Relationship Id="rId66" Type="http://schemas.openxmlformats.org/officeDocument/2006/relationships/hyperlink" Target="https://corenav.org/en/resources/employment-in-the-united-states/" TargetMode="External"/><Relationship Id="rId87" Type="http://schemas.openxmlformats.org/officeDocument/2006/relationships/hyperlink" Target="https://corenav.org/en/programs/cultural-orientation/money-management/" TargetMode="External"/><Relationship Id="rId61" Type="http://schemas.openxmlformats.org/officeDocument/2006/relationships/hyperlink" Target="https://corenav.org/en/resources/resettling-to-the-united-states-during-the-covid-pandemic/" TargetMode="External"/><Relationship Id="rId82" Type="http://schemas.openxmlformats.org/officeDocument/2006/relationships/hyperlink" Target="https://corenav.org/en/resources/education-in-the-united-states-fact-sheet/" TargetMode="External"/><Relationship Id="rId19" Type="http://schemas.openxmlformats.org/officeDocument/2006/relationships/hyperlink" Target="https://corenav.org/en/resources/reception-and-placement-overview-podcast/" TargetMode="External"/><Relationship Id="rId14" Type="http://schemas.openxmlformats.org/officeDocument/2006/relationships/hyperlink" Target="https://corenav.org/" TargetMode="External"/><Relationship Id="rId30" Type="http://schemas.openxmlformats.org/officeDocument/2006/relationships/hyperlink" Target="https://corenav.org/en/programs/cultural-orientation/education/" TargetMode="External"/><Relationship Id="rId35" Type="http://schemas.openxmlformats.org/officeDocument/2006/relationships/hyperlink" Target="https://corenav.org/en/programs/cultural-orientation/community-services/" TargetMode="External"/><Relationship Id="rId56" Type="http://schemas.openxmlformats.org/officeDocument/2006/relationships/hyperlink" Target="https://corenav.org/en/resources/hygiene-in-the-u-s-podcast/" TargetMode="External"/><Relationship Id="rId77" Type="http://schemas.openxmlformats.org/officeDocument/2006/relationships/hyperlink" Target="https://corenav.org/en/programs/cultural-orientation/learning-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8111-92EA-4606-B90C-56361BAD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2223</Words>
  <Characters>11253</Characters>
  <Application>Microsoft Office Word</Application>
  <DocSecurity>0</DocSecurity>
  <Lines>330</Lines>
  <Paragraphs>118</Paragraphs>
  <ScaleCrop>false</ScaleCrop>
  <Company/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Bussey</dc:creator>
  <cp:keywords/>
  <dc:description/>
  <cp:lastModifiedBy>Jamie Bussey</cp:lastModifiedBy>
  <cp:revision>14</cp:revision>
  <dcterms:created xsi:type="dcterms:W3CDTF">2019-06-29T18:42:00Z</dcterms:created>
  <dcterms:modified xsi:type="dcterms:W3CDTF">2021-03-09T19:22:00Z</dcterms:modified>
</cp:coreProperties>
</file>